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3A" w:rsidRDefault="00CE71E9" w:rsidP="008B16DF">
      <w:pPr>
        <w:spacing w:after="120"/>
        <w:rPr>
          <w:noProof/>
        </w:rPr>
      </w:pPr>
      <w:r w:rsidRPr="002B1E0E">
        <w:rPr>
          <w:noProof/>
        </w:rPr>
        <w:pict>
          <v:rect id="Rechteck 46" o:spid="_x0000_s1026" style="position:absolute;margin-left:-82.95pt;margin-top:-243.3pt;width:688.7pt;height:463.3pt;z-index:251657215;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fillcolor="#5b9bd5 [3208]" strokecolor="#f2f2f2 [3041]" strokeweight="3pt">
            <v:shadow on="t" type="perspective" color="#1f4d78 [1608]" opacity=".5" offset="1pt" offset2="-1pt"/>
            <w10:wrap anchorx="margin"/>
          </v:rect>
        </w:pict>
      </w:r>
      <w:r w:rsidRPr="002B1E0E">
        <w:rPr>
          <w:noProof/>
        </w:rPr>
        <w:pict>
          <v:shapetype id="_x0000_t202" coordsize="21600,21600" o:spt="202" path="m,l,21600r21600,l21600,xe">
            <v:stroke joinstyle="miter"/>
            <v:path gradientshapeok="t" o:connecttype="rect"/>
          </v:shapetype>
          <v:shape id="Textfeld 3" o:spid="_x0000_s1032" type="#_x0000_t202" style="position:absolute;margin-left:260.3pt;margin-top:12.7pt;width:273.75pt;height:87.75pt;z-index:251658240;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" filled="f" stroked="f" strokeweight=".5pt">
            <v:textbox style="mso-next-textbox:#Textfeld 3">
              <w:txbxContent>
                <w:p w:rsidR="00E62F3A" w:rsidRPr="00CE71E9" w:rsidRDefault="00CE71E9" w:rsidP="00CE71E9">
                  <w:pPr>
                    <w:spacing w:before="120" w:after="240"/>
                    <w:jc w:val="right"/>
                    <w:rPr>
                      <w:rFonts w:ascii="Bahnschrift SemiBold Condensed" w:hAnsi="Bahnschrift SemiBold Condensed" w:cs="Times New Roman (Textkörper CS)"/>
                      <w:b/>
                      <w:bCs/>
                      <w:caps/>
                      <w:color w:val="FFFFFF" w:themeColor="background1"/>
                      <w:spacing w:val="200"/>
                      <w:sz w:val="44"/>
                      <w:szCs w:val="34"/>
                    </w:rPr>
                  </w:pPr>
                  <w:r w:rsidRPr="00CE71E9">
                    <w:rPr>
                      <w:rFonts w:ascii="Bahnschrift SemiBold Condensed" w:hAnsi="Bahnschrift SemiBold Condensed" w:cs="Times New Roman (Textkörper CS)"/>
                      <w:b/>
                      <w:bCs/>
                      <w:caps/>
                      <w:color w:val="FFFFFF" w:themeColor="background1"/>
                      <w:spacing w:val="200"/>
                      <w:sz w:val="44"/>
                      <w:szCs w:val="34"/>
                    </w:rPr>
                    <w:t xml:space="preserve">melanie </w:t>
                  </w:r>
                </w:p>
                <w:p w:rsidR="00CE71E9" w:rsidRPr="00CE71E9" w:rsidRDefault="00CE71E9" w:rsidP="00CE71E9">
                  <w:pPr>
                    <w:spacing w:before="120" w:after="240"/>
                    <w:jc w:val="right"/>
                    <w:rPr>
                      <w:rFonts w:ascii="Bahnschrift SemiBold Condensed" w:hAnsi="Bahnschrift SemiBold Condensed" w:cs="Times New Roman (Textkörper CS)"/>
                      <w:b/>
                      <w:bCs/>
                      <w:caps/>
                      <w:color w:val="FFFFFF" w:themeColor="background1"/>
                      <w:spacing w:val="200"/>
                      <w:sz w:val="44"/>
                      <w:szCs w:val="34"/>
                    </w:rPr>
                  </w:pPr>
                  <w:r w:rsidRPr="00CE71E9">
                    <w:rPr>
                      <w:rFonts w:ascii="Bahnschrift SemiBold Condensed" w:hAnsi="Bahnschrift SemiBold Condensed" w:cs="Times New Roman (Textkörper CS)"/>
                      <w:b/>
                      <w:bCs/>
                      <w:caps/>
                      <w:color w:val="FFFFFF" w:themeColor="background1"/>
                      <w:spacing w:val="200"/>
                      <w:sz w:val="44"/>
                      <w:szCs w:val="34"/>
                    </w:rPr>
                    <w:t>musterfrau</w:t>
                  </w:r>
                </w:p>
              </w:txbxContent>
            </v:textbox>
            <w10:wrap anchory="page"/>
          </v:shape>
        </w:pict>
      </w:r>
      <w:r w:rsidR="00E62F3A">
        <w:rPr>
          <w:noProof/>
        </w:rPr>
        <w:t xml:space="preserve"> </w:t>
      </w:r>
    </w:p>
    <w:p w:rsidR="00E62F3A" w:rsidRDefault="00E62F3A" w:rsidP="00322089">
      <w:pPr>
        <w:ind w:right="-30"/>
        <w:rPr>
          <w:b/>
          <w:bCs/>
          <w:sz w:val="44"/>
          <w:szCs w:val="44"/>
          <w:lang w:val="de-DE"/>
        </w:rPr>
      </w:pPr>
    </w:p>
    <w:p w:rsidR="00E62F3A" w:rsidRDefault="00CE71E9" w:rsidP="00E62F3A">
      <w:pPr>
        <w:spacing w:after="120"/>
        <w:rPr>
          <w:rFonts w:ascii="Helvetica Light" w:hAnsi="Helvetica Light" w:cs="Times New Roman (Textkörper CS)"/>
          <w:sz w:val="32"/>
          <w:szCs w:val="30"/>
        </w:rPr>
      </w:pPr>
      <w:r w:rsidRPr="002B1E0E">
        <w:rPr>
          <w:rFonts w:ascii="Helvetica Light" w:hAnsi="Helvetica Light" w:cs="Times New Roman (Textkörper CS)"/>
          <w:noProof/>
          <w:sz w:val="32"/>
          <w:szCs w:val="30"/>
        </w:rPr>
        <w:pict>
          <v:shape id="Textfeld 12" o:spid="_x0000_s1027" type="#_x0000_t202" style="position:absolute;margin-left:-4.5pt;margin-top:100.45pt;width:184.65pt;height:79.8pt;z-index:251696895;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" filled="f" stroked="f" strokeweight=".5pt">
            <v:textbox style="mso-next-textbox:#Textfeld 12">
              <w:txbxContent>
                <w:p w:rsidR="00C13EAB" w:rsidRPr="00C13EAB" w:rsidRDefault="00CE71E9" w:rsidP="00C13EAB">
                  <w:pPr>
                    <w:ind w:right="-30"/>
                    <w:rPr>
                      <w:rFonts w:cstheme="minorHAnsi"/>
                      <w:noProof/>
                      <w:color w:val="FFFFFF" w:themeColor="background1"/>
                    </w:rPr>
                  </w:pPr>
                  <w:r>
                    <w:rPr>
                      <w:rFonts w:cstheme="minorHAnsi"/>
                      <w:noProof/>
                      <w:color w:val="FFFFFF" w:themeColor="background1"/>
                    </w:rPr>
                    <w:t>Firma XY</w:t>
                  </w:r>
                </w:p>
                <w:p w:rsidR="00C13EAB" w:rsidRPr="00C13EAB" w:rsidRDefault="00CE71E9" w:rsidP="00C13EAB">
                  <w:pPr>
                    <w:ind w:right="-30"/>
                    <w:rPr>
                      <w:rFonts w:cstheme="minorHAnsi"/>
                      <w:noProof/>
                      <w:color w:val="FFFFFF" w:themeColor="background1"/>
                    </w:rPr>
                  </w:pPr>
                  <w:r>
                    <w:rPr>
                      <w:rFonts w:cstheme="minorHAnsi"/>
                      <w:noProof/>
                      <w:color w:val="FFFFFF" w:themeColor="background1"/>
                    </w:rPr>
                    <w:t>Herr Ansprechpartner</w:t>
                  </w:r>
                </w:p>
                <w:p w:rsidR="00C13EAB" w:rsidRPr="00C13EAB" w:rsidRDefault="00C13EAB" w:rsidP="00C13EAB">
                  <w:pPr>
                    <w:ind w:right="-30"/>
                    <w:rPr>
                      <w:rFonts w:cstheme="minorHAnsi"/>
                      <w:noProof/>
                      <w:color w:val="FFFFFF" w:themeColor="background1"/>
                      <w:lang w:val="de-DE"/>
                    </w:rPr>
                  </w:pPr>
                  <w:r w:rsidRPr="00C13EAB">
                    <w:rPr>
                      <w:rFonts w:cstheme="minorHAnsi"/>
                      <w:noProof/>
                      <w:color w:val="FFFFFF" w:themeColor="background1"/>
                      <w:lang w:val="de-DE"/>
                    </w:rPr>
                    <w:t>Straße 123</w:t>
                  </w:r>
                </w:p>
                <w:p w:rsidR="00C13EAB" w:rsidRPr="00C13EAB" w:rsidRDefault="00C13EAB" w:rsidP="00C13EAB">
                  <w:pPr>
                    <w:ind w:right="-30"/>
                    <w:rPr>
                      <w:rFonts w:cstheme="minorHAnsi"/>
                      <w:noProof/>
                      <w:color w:val="FFFFFF" w:themeColor="background1"/>
                      <w:lang w:val="de-DE"/>
                    </w:rPr>
                  </w:pPr>
                  <w:r w:rsidRPr="00C13EAB">
                    <w:rPr>
                      <w:rFonts w:cstheme="minorHAnsi"/>
                      <w:noProof/>
                      <w:color w:val="FFFFFF" w:themeColor="background1"/>
                      <w:lang w:val="de-DE"/>
                    </w:rPr>
                    <w:t>45067 Beispielstadt</w:t>
                  </w:r>
                </w:p>
              </w:txbxContent>
            </v:textbox>
            <w10:wrap anchory="page"/>
          </v:shape>
        </w:pict>
      </w:r>
      <w:r w:rsidR="00E62F3A">
        <w:rPr>
          <w:rFonts w:ascii="Helvetica Light" w:hAnsi="Helvetica Light" w:cs="Times New Roman (Textkörper CS)"/>
          <w:sz w:val="32"/>
          <w:szCs w:val="30"/>
        </w:rPr>
        <w:tab/>
      </w:r>
    </w:p>
    <w:p w:rsidR="008B16DF" w:rsidRDefault="00CE71E9" w:rsidP="00E62F3A">
      <w:pPr>
        <w:spacing w:after="120"/>
        <w:rPr>
          <w:rFonts w:ascii="Helvetica Light" w:hAnsi="Helvetica Light" w:cs="Times New Roman (Textkörper CS)"/>
          <w:sz w:val="32"/>
          <w:szCs w:val="30"/>
        </w:rPr>
      </w:pPr>
      <w:r w:rsidRPr="002B1E0E">
        <w:rPr>
          <w:rFonts w:ascii="Georgia" w:hAnsi="Georgia"/>
          <w:noProof/>
        </w:rPr>
        <w:pict>
          <v:shape id="Textfeld 8" o:spid="_x0000_s1028" type="#_x0000_t202" style="position:absolute;margin-left:-6.7pt;margin-top:144.35pt;width:546.05pt;height:137.3pt;z-index:251695871;visibility:visible;mso-wrap-style:square;mso-width-percent:0;mso-wrap-distance-left:9pt;mso-wrap-distance-top:0;mso-wrap-distance-right:9pt;mso-wrap-distance-bottom:0;mso-position-horizontal-relative:text;mso-position-vertical-relative:pag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" filled="f" stroked="f" strokeweight=".5pt">
            <v:textbox>
              <w:txbxContent>
                <w:tbl>
                  <w:tblPr>
                    <w:tblOverlap w:val="never"/>
                    <w:tblW w:w="5000" w:type="pct"/>
                    <w:tblLook w:val="04A0"/>
                  </w:tblPr>
                  <w:tblGrid>
                    <w:gridCol w:w="10864"/>
                  </w:tblGrid>
                  <w:tr w:rsidR="008B16DF" w:rsidRPr="008B16DF" w:rsidTr="00C13EAB">
                    <w:trPr>
                      <w:trHeight w:val="563"/>
                    </w:trPr>
                    <w:tc>
                      <w:tcPr>
                        <w:tcW w:w="5000" w:type="pct"/>
                        <w:shd w:val="clear" w:color="auto" w:fill="auto"/>
                      </w:tcPr>
                      <w:p w:rsidR="00C13EAB" w:rsidRPr="008B16DF" w:rsidRDefault="00C13EAB" w:rsidP="00CE71E9">
                        <w:pPr>
                          <w:spacing w:before="120" w:line="360" w:lineRule="auto"/>
                          <w:rPr>
                            <w:rFonts w:ascii="Helvetica Light" w:hAnsi="Helvetica Light" w:cs="Times New Roman (Textkörper CS)"/>
                            <w:b/>
                            <w:bCs/>
                            <w:caps/>
                            <w:color w:val="FFFFFF" w:themeColor="background1"/>
                            <w:spacing w:val="50"/>
                            <w:sz w:val="28"/>
                            <w:szCs w:val="26"/>
                          </w:rPr>
                        </w:pPr>
                      </w:p>
                    </w:tc>
                  </w:tr>
                  <w:tr w:rsidR="008B16DF" w:rsidRPr="008B16DF" w:rsidTr="008B16DF">
                    <w:trPr>
                      <w:trHeight w:val="72"/>
                    </w:trPr>
                    <w:tc>
                      <w:tcPr>
                        <w:tcW w:w="5000" w:type="pct"/>
                        <w:shd w:val="clear" w:color="auto" w:fill="auto"/>
                      </w:tcPr>
                      <w:p w:rsidR="00C13EAB" w:rsidRPr="008B16DF" w:rsidRDefault="00C13EAB" w:rsidP="008B16DF">
                        <w:pPr>
                          <w:jc w:val="center"/>
                          <w:rPr>
                            <w:color w:val="FFFFFF" w:themeColor="background1"/>
                            <w:sz w:val="6"/>
                            <w:szCs w:val="6"/>
                            <w:lang w:val="de-DE"/>
                          </w:rPr>
                        </w:pPr>
                      </w:p>
                    </w:tc>
                  </w:tr>
                  <w:tr w:rsidR="008B16DF" w:rsidRPr="008B16DF" w:rsidTr="008B16DF">
                    <w:trPr>
                      <w:trHeight w:val="1224"/>
                    </w:trPr>
                    <w:tc>
                      <w:tcPr>
                        <w:tcW w:w="5000" w:type="pct"/>
                        <w:shd w:val="clear" w:color="auto" w:fill="auto"/>
                      </w:tcPr>
                      <w:p w:rsidR="00C13EAB" w:rsidRPr="008B16DF" w:rsidRDefault="00CE71E9" w:rsidP="00CE71E9">
                        <w:pPr>
                          <w:spacing w:before="240" w:after="120" w:line="360" w:lineRule="auto"/>
                          <w:jc w:val="center"/>
                          <w:rPr>
                            <w:rFonts w:ascii="Helvetica Light" w:hAnsi="Helvetica Light" w:cs="Times New Roman (Textkörper CS)"/>
                            <w:caps/>
                            <w:color w:val="FFFFFF" w:themeColor="background1"/>
                            <w:spacing w:val="50"/>
                            <w:sz w:val="28"/>
                            <w:szCs w:val="26"/>
                            <w:lang w:val="de-DE"/>
                          </w:rPr>
                        </w:pPr>
                        <w:r>
                          <w:rPr>
                            <w:rFonts w:ascii="Helvetica Light" w:hAnsi="Helvetica Light" w:cs="Times New Roman (Textkörper CS)"/>
                            <w:caps/>
                            <w:color w:val="FFFFFF" w:themeColor="background1"/>
                            <w:spacing w:val="50"/>
                            <w:sz w:val="28"/>
                            <w:szCs w:val="26"/>
                            <w:lang w:val="de-DE"/>
                          </w:rPr>
                          <w:t>bewerbung um …</w:t>
                        </w:r>
                        <w:r w:rsidR="00C13EAB" w:rsidRPr="008B16DF">
                          <w:rPr>
                            <w:rFonts w:ascii="Helvetica Light" w:hAnsi="Helvetica Light" w:cs="Times New Roman (Textkörper CS)"/>
                            <w:caps/>
                            <w:color w:val="FFFFFF" w:themeColor="background1"/>
                            <w:spacing w:val="50"/>
                            <w:sz w:val="28"/>
                            <w:szCs w:val="26"/>
                            <w:lang w:val="de-DE"/>
                          </w:rPr>
                          <w:t xml:space="preserve"> </w:t>
                        </w:r>
                        <w:r w:rsidR="00C13EAB" w:rsidRPr="008B16DF">
                          <w:rPr>
                            <w:rFonts w:ascii="Helvetica Light" w:hAnsi="Helvetica Light" w:cs="Times New Roman (Textkörper CS)"/>
                            <w:caps/>
                            <w:color w:val="FFFFFF" w:themeColor="background1"/>
                            <w:spacing w:val="50"/>
                            <w:sz w:val="28"/>
                            <w:szCs w:val="26"/>
                            <w:lang w:val="de-DE"/>
                          </w:rPr>
                          <w:br/>
                        </w:r>
                      </w:p>
                    </w:tc>
                  </w:tr>
                  <w:tr w:rsidR="008B16DF" w:rsidRPr="008B16DF" w:rsidTr="006C0A98">
                    <w:trPr>
                      <w:trHeight w:val="72"/>
                    </w:trPr>
                    <w:tc>
                      <w:tcPr>
                        <w:tcW w:w="5000" w:type="pct"/>
                      </w:tcPr>
                      <w:p w:rsidR="00C13EAB" w:rsidRPr="008B16DF" w:rsidRDefault="00C13EAB" w:rsidP="00E62F3A">
                        <w:pPr>
                          <w:jc w:val="both"/>
                          <w:rPr>
                            <w:color w:val="FFFFFF" w:themeColor="background1"/>
                            <w:sz w:val="10"/>
                            <w:szCs w:val="10"/>
                            <w:lang w:val="de-DE"/>
                          </w:rPr>
                        </w:pPr>
                      </w:p>
                    </w:tc>
                  </w:tr>
                </w:tbl>
                <w:p w:rsidR="00C13EAB" w:rsidRPr="008B16DF" w:rsidRDefault="00C13EAB" w:rsidP="00C13EAB">
                  <w:pPr>
                    <w:jc w:val="both"/>
                    <w:rPr>
                      <w:color w:val="FFFFFF" w:themeColor="background1"/>
                      <w:lang w:val="de-DE"/>
                    </w:rPr>
                  </w:pPr>
                </w:p>
              </w:txbxContent>
            </v:textbox>
            <w10:wrap anchory="page"/>
          </v:shape>
        </w:pict>
      </w:r>
    </w:p>
    <w:p w:rsidR="00E62F3A" w:rsidRDefault="00E62F3A" w:rsidP="00E62F3A">
      <w:pPr>
        <w:spacing w:after="120"/>
        <w:rPr>
          <w:rFonts w:ascii="Helvetica Light" w:hAnsi="Helvetica Light" w:cs="Times New Roman (Textkörper CS)"/>
          <w:sz w:val="32"/>
          <w:szCs w:val="30"/>
        </w:rPr>
      </w:pPr>
    </w:p>
    <w:p w:rsidR="00E62F3A" w:rsidRDefault="00E62F3A" w:rsidP="00E62F3A">
      <w:pPr>
        <w:spacing w:after="120"/>
        <w:ind w:right="-30"/>
        <w:rPr>
          <w:rFonts w:ascii="Georgia" w:hAnsi="Georgia"/>
          <w:noProof/>
        </w:rPr>
      </w:pPr>
    </w:p>
    <w:p w:rsidR="00E62F3A" w:rsidRDefault="00E62F3A" w:rsidP="008B16DF">
      <w:pPr>
        <w:tabs>
          <w:tab w:val="left" w:pos="142"/>
        </w:tabs>
        <w:spacing w:after="120"/>
        <w:ind w:right="-30"/>
        <w:rPr>
          <w:rFonts w:ascii="Georgia" w:hAnsi="Georgia"/>
          <w:noProof/>
        </w:rPr>
      </w:pPr>
    </w:p>
    <w:p w:rsidR="00E62F3A" w:rsidRDefault="00E62F3A" w:rsidP="00C13EAB">
      <w:pPr>
        <w:spacing w:after="120"/>
        <w:ind w:right="-30"/>
        <w:rPr>
          <w:rFonts w:ascii="Georgia" w:hAnsi="Georgia"/>
          <w:noProof/>
        </w:rPr>
      </w:pPr>
    </w:p>
    <w:p w:rsidR="00E62F3A" w:rsidRDefault="00E62F3A" w:rsidP="008F43CB">
      <w:pPr>
        <w:spacing w:after="120"/>
        <w:ind w:right="-30"/>
        <w:rPr>
          <w:rFonts w:ascii="Georgia" w:hAnsi="Georgia"/>
          <w:noProof/>
        </w:rPr>
      </w:pPr>
    </w:p>
    <w:p w:rsidR="00E62F3A" w:rsidRDefault="00CE71E9" w:rsidP="00322089">
      <w:pPr>
        <w:spacing w:after="120"/>
        <w:ind w:right="-30"/>
        <w:rPr>
          <w:rFonts w:ascii="Georgia" w:hAnsi="Georgia"/>
          <w:noProof/>
        </w:rPr>
      </w:pPr>
      <w:r w:rsidRPr="002B1E0E">
        <w:rPr>
          <w:rFonts w:ascii="Helvetica Light" w:hAnsi="Helvetica Light" w:cs="Times New Roman (Textkörper CS)"/>
          <w:noProof/>
          <w:sz w:val="32"/>
          <w:szCs w:val="30"/>
        </w:rPr>
        <w:pict>
          <v:shape id="Textfeld 13" o:spid="_x0000_s1030" type="#_x0000_t202" style="position:absolute;margin-left:-6.7pt;margin-top:281.65pt;width:527.45pt;height:442.5pt;z-index:251698943;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 filled="f" stroked="f" strokeweight=".5pt">
            <v:textbox>
              <w:txbxContent>
                <w:p w:rsidR="00C13EAB" w:rsidRPr="008B16DF" w:rsidRDefault="00C13EAB" w:rsidP="00C13EAB">
                  <w:pPr>
                    <w:ind w:right="-30"/>
                    <w:jc w:val="right"/>
                    <w:rPr>
                      <w:rFonts w:cstheme="minorHAnsi"/>
                      <w:i/>
                      <w:iCs/>
                      <w:noProof/>
                      <w:color w:val="000000" w:themeColor="text1"/>
                      <w:lang w:val="de-DE"/>
                    </w:rPr>
                  </w:pPr>
                  <w:r w:rsidRPr="008B16DF">
                    <w:rPr>
                      <w:rFonts w:cstheme="minorHAnsi"/>
                      <w:i/>
                      <w:iCs/>
                      <w:noProof/>
                      <w:color w:val="000000" w:themeColor="text1"/>
                      <w:lang w:val="de-DE"/>
                    </w:rPr>
                    <w:t>Ort, TT.MM.JJJJ</w:t>
                  </w:r>
                </w:p>
                <w:p w:rsidR="00C13EAB" w:rsidRPr="008B16DF" w:rsidRDefault="00C13EAB" w:rsidP="00C13EAB">
                  <w:pPr>
                    <w:ind w:right="-30"/>
                    <w:rPr>
                      <w:rFonts w:cstheme="minorHAnsi"/>
                      <w:noProof/>
                      <w:color w:val="000000" w:themeColor="text1"/>
                      <w:lang w:val="de-DE"/>
                    </w:rPr>
                  </w:pPr>
                </w:p>
                <w:p w:rsidR="00C13EAB" w:rsidRPr="008B16DF" w:rsidRDefault="00C13EAB" w:rsidP="00C13EAB">
                  <w:pPr>
                    <w:ind w:right="-30"/>
                    <w:rPr>
                      <w:rFonts w:cstheme="minorHAnsi"/>
                      <w:noProof/>
                      <w:color w:val="000000" w:themeColor="text1"/>
                      <w:lang w:val="de-DE"/>
                    </w:rPr>
                  </w:pPr>
                  <w:r w:rsidRPr="008B16DF">
                    <w:rPr>
                      <w:rFonts w:cstheme="minorHAnsi"/>
                      <w:noProof/>
                      <w:color w:val="000000" w:themeColor="text1"/>
                      <w:lang w:val="de-DE"/>
                    </w:rPr>
                    <w:t xml:space="preserve">Sehr geehrter Herr </w:t>
                  </w:r>
                  <w:r w:rsidR="00CE71E9">
                    <w:rPr>
                      <w:rFonts w:cstheme="minorHAnsi"/>
                      <w:noProof/>
                      <w:color w:val="000000" w:themeColor="text1"/>
                      <w:lang w:val="de-DE"/>
                    </w:rPr>
                    <w:t>Ansprechpartner</w:t>
                  </w:r>
                  <w:r w:rsidRPr="008B16DF">
                    <w:rPr>
                      <w:rFonts w:cstheme="minorHAnsi"/>
                      <w:noProof/>
                      <w:color w:val="000000" w:themeColor="text1"/>
                      <w:lang w:val="de-DE"/>
                    </w:rPr>
                    <w:t>,</w:t>
                  </w:r>
                </w:p>
                <w:p w:rsidR="00C13EAB" w:rsidRPr="008B16DF" w:rsidRDefault="00C13EAB" w:rsidP="00C13EAB">
                  <w:pPr>
                    <w:ind w:right="-30"/>
                    <w:rPr>
                      <w:rFonts w:cstheme="minorHAnsi"/>
                      <w:noProof/>
                      <w:color w:val="000000" w:themeColor="text1"/>
                      <w:lang w:val="de-DE"/>
                    </w:rPr>
                  </w:pPr>
                </w:p>
                <w:p w:rsidR="00C13EAB" w:rsidRPr="008B16DF" w:rsidRDefault="00C13EAB" w:rsidP="00C13EAB">
                  <w:pPr>
                    <w:ind w:right="-30"/>
                    <w:rPr>
                      <w:rFonts w:cstheme="minorHAnsi"/>
                      <w:noProof/>
                      <w:color w:val="000000" w:themeColor="text1"/>
                    </w:rPr>
                  </w:pPr>
                  <w:r w:rsidRPr="008B16DF">
                    <w:rPr>
                      <w:rFonts w:cstheme="minorHAnsi"/>
                      <w:noProof/>
                      <w:color w:val="000000" w:themeColor="text1"/>
                    </w:rPr>
                    <w:t xml:space="preserve">Lorem ipsum dolor sit amet, consetetur sadipscing elitr, sed diam nonumy eirmod tempor invidunt ut labore et dolore magna aliquyam erat, sed diam voluptua. </w:t>
                  </w:r>
                </w:p>
                <w:p w:rsidR="00C13EAB" w:rsidRPr="008B16DF" w:rsidRDefault="00C13EAB" w:rsidP="00C13EAB">
                  <w:pPr>
                    <w:ind w:right="-30"/>
                    <w:rPr>
                      <w:rFonts w:cstheme="minorHAnsi"/>
                      <w:noProof/>
                      <w:color w:val="000000" w:themeColor="text1"/>
                    </w:rPr>
                  </w:pPr>
                </w:p>
                <w:p w:rsidR="008B16DF" w:rsidRPr="008B16DF" w:rsidRDefault="00C13EAB" w:rsidP="00C13EAB">
                  <w:pPr>
                    <w:ind w:right="-30"/>
                    <w:rPr>
                      <w:rFonts w:cstheme="minorHAnsi"/>
                      <w:noProof/>
                      <w:color w:val="000000" w:themeColor="text1"/>
                    </w:rPr>
                  </w:pPr>
                  <w:r w:rsidRPr="008B16DF">
                    <w:rPr>
                      <w:rFonts w:cstheme="minorHAnsi"/>
                      <w:noProof/>
                      <w:color w:val="000000" w:themeColor="text1"/>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Lorem ipsum dolor sit amet, consetetur sadipscing elitr, sed diam nonumy eirmod tempor sed diam nonumy eirmod tempor invidunt ut labore et dolore magna aliquyam erat, sed diam voluptua. Lorem ipsum dolor sit amet, consetetu</w:t>
                  </w:r>
                  <w:r w:rsidR="008B16DF" w:rsidRPr="008B16DF">
                    <w:rPr>
                      <w:rFonts w:cstheme="minorHAnsi"/>
                      <w:noProof/>
                      <w:color w:val="000000" w:themeColor="text1"/>
                    </w:rPr>
                    <w:t>, siam nonumy eirmod tempor invidunt ut labore et dolore magna aliquyam erat, sed diam voluptua. Lorem ipsum dolor sit amet, consetetur sadipscing elitr.</w:t>
                  </w:r>
                </w:p>
                <w:p w:rsidR="008B16DF" w:rsidRPr="008B16DF" w:rsidRDefault="008B16DF" w:rsidP="00C13EAB">
                  <w:pPr>
                    <w:ind w:right="-30"/>
                    <w:rPr>
                      <w:rFonts w:cstheme="minorHAnsi"/>
                      <w:noProof/>
                      <w:color w:val="000000" w:themeColor="text1"/>
                    </w:rPr>
                  </w:pPr>
                </w:p>
                <w:p w:rsidR="00C13EAB" w:rsidRPr="008B16DF" w:rsidRDefault="008B16DF" w:rsidP="00C13EAB">
                  <w:pPr>
                    <w:ind w:right="-30"/>
                    <w:rPr>
                      <w:rFonts w:cstheme="minorHAnsi"/>
                      <w:noProof/>
                      <w:color w:val="000000" w:themeColor="text1"/>
                    </w:rPr>
                  </w:pPr>
                  <w:r w:rsidRPr="008B16DF">
                    <w:rPr>
                      <w:rFonts w:cstheme="minorHAnsi"/>
                      <w:noProof/>
                      <w:color w:val="000000" w:themeColor="text1"/>
                    </w:rPr>
                    <w:t>Sed diam nonumy eirmod tempor sed diam nonumy eirmod tempor invidunt ut labore et dolore magna aliquyam erat, sed diam voluptua. Lorem ipsum dolor sit amet, consetetur.</w:t>
                  </w:r>
                </w:p>
                <w:p w:rsidR="00C13EAB" w:rsidRPr="008B16DF" w:rsidRDefault="00C13EAB" w:rsidP="00C13EAB">
                  <w:pPr>
                    <w:ind w:right="-30"/>
                    <w:rPr>
                      <w:rFonts w:cstheme="minorHAnsi"/>
                      <w:noProof/>
                      <w:color w:val="000000" w:themeColor="text1"/>
                    </w:rPr>
                  </w:pPr>
                </w:p>
                <w:p w:rsidR="00C13EAB" w:rsidRPr="008B16DF" w:rsidRDefault="00C13EAB" w:rsidP="00C13EAB">
                  <w:pPr>
                    <w:ind w:right="-30"/>
                    <w:rPr>
                      <w:rFonts w:cstheme="minorHAnsi"/>
                      <w:noProof/>
                      <w:color w:val="000000" w:themeColor="text1"/>
                    </w:rPr>
                  </w:pPr>
                  <w:r w:rsidRPr="008B16DF">
                    <w:rPr>
                      <w:rFonts w:cstheme="minorHAnsi"/>
                      <w:noProof/>
                      <w:color w:val="000000" w:themeColor="text1"/>
                    </w:rPr>
                    <w:t>Stet clita kasd gubergren, no sea takimata sanctus est Lorem ipsum dolor.</w:t>
                  </w:r>
                </w:p>
                <w:p w:rsidR="00C13EAB" w:rsidRPr="008B16DF" w:rsidRDefault="00C13EAB" w:rsidP="00C13EAB">
                  <w:pPr>
                    <w:ind w:right="-30"/>
                    <w:rPr>
                      <w:rFonts w:cstheme="minorHAnsi"/>
                      <w:noProof/>
                      <w:color w:val="000000" w:themeColor="text1"/>
                    </w:rPr>
                  </w:pPr>
                </w:p>
                <w:p w:rsidR="00C13EAB" w:rsidRPr="008B16DF" w:rsidRDefault="00C13EAB" w:rsidP="00C13EAB">
                  <w:pPr>
                    <w:ind w:right="-30"/>
                    <w:rPr>
                      <w:rFonts w:cstheme="minorHAnsi"/>
                      <w:noProof/>
                      <w:color w:val="000000" w:themeColor="text1"/>
                    </w:rPr>
                  </w:pPr>
                  <w:r w:rsidRPr="008B16DF">
                    <w:rPr>
                      <w:rFonts w:cstheme="minorHAnsi"/>
                      <w:noProof/>
                      <w:color w:val="000000" w:themeColor="text1"/>
                    </w:rPr>
                    <w:t>Mit freundlichen Grüßen</w:t>
                  </w:r>
                </w:p>
                <w:p w:rsidR="00C13EAB" w:rsidRDefault="00C13EAB" w:rsidP="00C13EAB">
                  <w:pPr>
                    <w:ind w:right="-30"/>
                    <w:rPr>
                      <w:rFonts w:cstheme="minorHAnsi"/>
                      <w:noProof/>
                      <w:color w:val="000000" w:themeColor="text1"/>
                    </w:rPr>
                  </w:pPr>
                </w:p>
                <w:p w:rsidR="00CE71E9" w:rsidRPr="008B16DF" w:rsidRDefault="00CE71E9" w:rsidP="00C13EAB">
                  <w:pPr>
                    <w:ind w:right="-30"/>
                    <w:rPr>
                      <w:rFonts w:cstheme="minorHAnsi"/>
                      <w:noProof/>
                      <w:color w:val="000000" w:themeColor="text1"/>
                    </w:rPr>
                  </w:pPr>
                </w:p>
                <w:p w:rsidR="00C13EAB" w:rsidRDefault="00CE71E9" w:rsidP="00C13EAB">
                  <w:pPr>
                    <w:ind w:right="-30"/>
                    <w:rPr>
                      <w:rFonts w:cstheme="minorHAnsi"/>
                      <w:noProof/>
                      <w:color w:val="000000" w:themeColor="text1"/>
                      <w:lang w:val="de-DE"/>
                    </w:rPr>
                  </w:pPr>
                  <w:r>
                    <w:rPr>
                      <w:rFonts w:cstheme="minorHAnsi"/>
                      <w:noProof/>
                      <w:color w:val="000000" w:themeColor="text1"/>
                      <w:lang w:val="de-DE"/>
                    </w:rPr>
                    <w:t xml:space="preserve">UNTERSCHRIFT </w:t>
                  </w:r>
                </w:p>
                <w:p w:rsidR="008B16DF" w:rsidRPr="008B16DF" w:rsidRDefault="008B16DF" w:rsidP="00C13EAB">
                  <w:pPr>
                    <w:ind w:right="-30"/>
                    <w:rPr>
                      <w:rFonts w:cstheme="minorHAnsi"/>
                      <w:noProof/>
                      <w:color w:val="000000" w:themeColor="text1"/>
                      <w:lang w:val="de-DE"/>
                    </w:rPr>
                  </w:pPr>
                </w:p>
                <w:p w:rsidR="00CE71E9" w:rsidRDefault="00CE71E9" w:rsidP="00C13EAB">
                  <w:pPr>
                    <w:ind w:right="-30"/>
                    <w:rPr>
                      <w:rFonts w:cstheme="minorHAnsi"/>
                      <w:noProof/>
                      <w:color w:val="000000" w:themeColor="text1"/>
                      <w:lang w:val="de-DE"/>
                    </w:rPr>
                  </w:pPr>
                </w:p>
                <w:p w:rsidR="00CE71E9" w:rsidRDefault="00CE71E9" w:rsidP="00C13EAB">
                  <w:pPr>
                    <w:ind w:right="-30"/>
                    <w:rPr>
                      <w:rFonts w:cstheme="minorHAnsi"/>
                      <w:b/>
                      <w:bCs/>
                      <w:noProof/>
                      <w:color w:val="000000" w:themeColor="text1"/>
                      <w:lang w:val="de-DE"/>
                    </w:rPr>
                  </w:pPr>
                  <w:r>
                    <w:rPr>
                      <w:rFonts w:cstheme="minorHAnsi"/>
                      <w:b/>
                      <w:bCs/>
                      <w:noProof/>
                      <w:color w:val="000000" w:themeColor="text1"/>
                      <w:lang w:val="de-DE"/>
                    </w:rPr>
                    <w:t>Anlagen: Anlage 1</w:t>
                  </w:r>
                </w:p>
                <w:p w:rsidR="00CE71E9" w:rsidRDefault="00CE71E9" w:rsidP="00CE71E9">
                  <w:pPr>
                    <w:ind w:left="708" w:right="-30"/>
                    <w:rPr>
                      <w:rFonts w:cstheme="minorHAnsi"/>
                      <w:b/>
                      <w:bCs/>
                      <w:noProof/>
                      <w:color w:val="000000" w:themeColor="text1"/>
                      <w:lang w:val="de-DE"/>
                    </w:rPr>
                  </w:pPr>
                  <w:r>
                    <w:rPr>
                      <w:rFonts w:cstheme="minorHAnsi"/>
                      <w:b/>
                      <w:bCs/>
                      <w:noProof/>
                      <w:color w:val="000000" w:themeColor="text1"/>
                      <w:lang w:val="de-DE"/>
                    </w:rPr>
                    <w:t xml:space="preserve">    Anlage 2</w:t>
                  </w:r>
                </w:p>
                <w:p w:rsidR="008B16DF" w:rsidRPr="008B16DF" w:rsidRDefault="00CE71E9" w:rsidP="00CE71E9">
                  <w:pPr>
                    <w:ind w:left="708" w:right="-30"/>
                    <w:rPr>
                      <w:rFonts w:cstheme="minorHAnsi"/>
                      <w:b/>
                      <w:bCs/>
                      <w:noProof/>
                      <w:color w:val="000000" w:themeColor="text1"/>
                      <w:lang w:val="de-DE"/>
                    </w:rPr>
                  </w:pPr>
                  <w:r>
                    <w:rPr>
                      <w:rFonts w:cstheme="minorHAnsi"/>
                      <w:b/>
                      <w:bCs/>
                      <w:noProof/>
                      <w:color w:val="000000" w:themeColor="text1"/>
                      <w:lang w:val="de-DE"/>
                    </w:rPr>
                    <w:t xml:space="preserve">    Anlage 3</w:t>
                  </w:r>
                </w:p>
              </w:txbxContent>
            </v:textbox>
            <w10:wrap anchory="page"/>
          </v:shape>
        </w:pict>
      </w:r>
    </w:p>
    <w:p w:rsidR="00E62F3A" w:rsidRDefault="00E62F3A" w:rsidP="00E62F3A">
      <w:pPr>
        <w:spacing w:after="120"/>
        <w:ind w:right="-30"/>
        <w:rPr>
          <w:rFonts w:ascii="Georgia" w:hAnsi="Georgia"/>
          <w:noProof/>
        </w:rPr>
      </w:pPr>
    </w:p>
    <w:p w:rsidR="00E62F3A" w:rsidRDefault="00E62F3A" w:rsidP="00E62F3A">
      <w:pPr>
        <w:spacing w:after="120"/>
        <w:ind w:right="-30"/>
        <w:rPr>
          <w:rFonts w:ascii="Georgia" w:hAnsi="Georgia"/>
          <w:noProof/>
        </w:rPr>
      </w:pPr>
    </w:p>
    <w:p w:rsidR="00E62F3A" w:rsidRPr="000D2B19" w:rsidRDefault="00E62F3A" w:rsidP="00BB2CF4">
      <w:pPr>
        <w:spacing w:after="120"/>
        <w:ind w:right="-30"/>
        <w:rPr>
          <w:rFonts w:ascii="Georgia" w:hAnsi="Georgia"/>
          <w:noProof/>
        </w:rPr>
      </w:pPr>
    </w:p>
    <w:p w:rsidR="000D2B19" w:rsidRPr="00E62F3A" w:rsidRDefault="00CE71E9" w:rsidP="008B16DF">
      <w:pPr>
        <w:ind w:right="-30"/>
      </w:pPr>
      <w:r w:rsidRPr="002B1E0E">
        <w:rPr>
          <w:noProof/>
        </w:rPr>
        <w:pict>
          <v:shape id="Textfeld 21" o:spid="_x0000_s1029" type="#_x0000_t202" style="position:absolute;margin-left:-45.55pt;margin-top:447.2pt;width:623.6pt;height:40.25pt;z-index:251693823;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" filled="f" stroked="f" strokeweight=".5pt">
            <v:textbox>
              <w:txbxContent>
                <w:tbl>
                  <w:tblPr>
                    <w:tblStyle w:val="Tabellengitternetz"/>
                    <w:tblOverlap w:val="never"/>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
                    <w:gridCol w:w="2964"/>
                    <w:gridCol w:w="971"/>
                    <w:gridCol w:w="2954"/>
                    <w:gridCol w:w="975"/>
                    <w:gridCol w:w="3540"/>
                  </w:tblGrid>
                  <w:tr w:rsidR="00371E05" w:rsidRPr="00A429ED" w:rsidTr="00AF492A">
                    <w:trPr>
                      <w:trHeight w:val="567"/>
                    </w:trPr>
                    <w:tc>
                      <w:tcPr>
                        <w:tcW w:w="393" w:type="pct"/>
                      </w:tcPr>
                      <w:p w:rsidR="00371E05" w:rsidRPr="00AF492A" w:rsidRDefault="00371E05" w:rsidP="00AF492A">
                        <w:pPr>
                          <w:spacing w:before="120" w:after="120"/>
                          <w:jc w:val="right"/>
                          <w:rPr>
                            <w:rFonts w:cstheme="minorHAnsi"/>
                            <w:color w:val="3B3838" w:themeColor="background2" w:themeShade="40"/>
                            <w:sz w:val="16"/>
                            <w:szCs w:val="16"/>
                            <w:lang w:val="de-DE"/>
                          </w:rPr>
                        </w:pPr>
                        <w:r>
                          <w:rPr>
                            <w:rFonts w:cstheme="minorHAnsi"/>
                            <w:noProof/>
                            <w:color w:val="3B3838" w:themeColor="background2" w:themeShade="40"/>
                            <w:sz w:val="16"/>
                            <w:szCs w:val="16"/>
                            <w:lang w:val="de-DE" w:eastAsia="de-DE"/>
                          </w:rPr>
                          <w:drawing>
                            <wp:inline distT="0" distB="0" distL="0" distR="0">
                              <wp:extent cx="252000" cy="252000"/>
                              <wp:effectExtent l="0" t="0" r="2540" b="0"/>
                              <wp:docPr id="24" name="Grafik 24" descr="Telef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Telefon mit einfarbiger Füllu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9"/>
                                          </a:ext>
                                        </a:extLst>
                                      </a:blip>
                                      <a:stretch>
                                        <a:fillRect/>
                                      </a:stretch>
                                    </pic:blipFill>
                                    <pic:spPr>
                                      <a:xfrm>
                                        <a:off x="0" y="0"/>
                                        <a:ext cx="252000" cy="252000"/>
                                      </a:xfrm>
                                      <a:prstGeom prst="rect">
                                        <a:avLst/>
                                      </a:prstGeom>
                                    </pic:spPr>
                                  </pic:pic>
                                </a:graphicData>
                              </a:graphic>
                            </wp:inline>
                          </w:drawing>
                        </w:r>
                      </w:p>
                    </w:tc>
                    <w:tc>
                      <w:tcPr>
                        <w:tcW w:w="1197" w:type="pct"/>
                        <w:vAlign w:val="center"/>
                      </w:tcPr>
                      <w:p w:rsidR="00371E05" w:rsidRPr="004F4E55" w:rsidRDefault="00371E05"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 xml:space="preserve">+49 123 / 456 789 0 </w:t>
                        </w:r>
                      </w:p>
                    </w:tc>
                    <w:tc>
                      <w:tcPr>
                        <w:tcW w:w="392" w:type="pct"/>
                        <w:vAlign w:val="center"/>
                      </w:tcPr>
                      <w:p w:rsidR="00371E05" w:rsidRPr="004F4E55" w:rsidRDefault="00371E05"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eastAsia="de-DE"/>
                          </w:rPr>
                          <w:drawing>
                            <wp:inline distT="0" distB="0" distL="0" distR="0">
                              <wp:extent cx="252000" cy="252000"/>
                              <wp:effectExtent l="0" t="0" r="2540" b="0"/>
                              <wp:docPr id="28" name="Grafik 28"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Umschlag mit einfarbiger Füllu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1"/>
                                          </a:ext>
                                        </a:extLst>
                                      </a:blip>
                                      <a:stretch>
                                        <a:fillRect/>
                                      </a:stretch>
                                    </pic:blipFill>
                                    <pic:spPr>
                                      <a:xfrm>
                                        <a:off x="0" y="0"/>
                                        <a:ext cx="252000" cy="252000"/>
                                      </a:xfrm>
                                      <a:prstGeom prst="rect">
                                        <a:avLst/>
                                      </a:prstGeom>
                                    </pic:spPr>
                                  </pic:pic>
                                </a:graphicData>
                              </a:graphic>
                            </wp:inline>
                          </w:drawing>
                        </w:r>
                      </w:p>
                    </w:tc>
                    <w:tc>
                      <w:tcPr>
                        <w:tcW w:w="1193" w:type="pct"/>
                        <w:vAlign w:val="center"/>
                      </w:tcPr>
                      <w:p w:rsidR="00371E05" w:rsidRPr="004F4E55" w:rsidRDefault="00371E05"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muster@email.de</w:t>
                        </w:r>
                      </w:p>
                    </w:tc>
                    <w:tc>
                      <w:tcPr>
                        <w:tcW w:w="394" w:type="pct"/>
                        <w:vAlign w:val="center"/>
                      </w:tcPr>
                      <w:p w:rsidR="00371E05" w:rsidRPr="004F4E55" w:rsidRDefault="00371E05"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eastAsia="de-DE"/>
                          </w:rPr>
                          <w:drawing>
                            <wp:inline distT="0" distB="0" distL="0" distR="0">
                              <wp:extent cx="252000" cy="252000"/>
                              <wp:effectExtent l="0" t="0" r="0" b="2540"/>
                              <wp:docPr id="29" name="Grafik 29"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arkierung mit einfarbiger Füllu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3"/>
                                          </a:ext>
                                        </a:extLst>
                                      </a:blip>
                                      <a:stretch>
                                        <a:fillRect/>
                                      </a:stretch>
                                    </pic:blipFill>
                                    <pic:spPr>
                                      <a:xfrm>
                                        <a:off x="0" y="0"/>
                                        <a:ext cx="252000" cy="252000"/>
                                      </a:xfrm>
                                      <a:prstGeom prst="rect">
                                        <a:avLst/>
                                      </a:prstGeom>
                                    </pic:spPr>
                                  </pic:pic>
                                </a:graphicData>
                              </a:graphic>
                            </wp:inline>
                          </w:drawing>
                        </w:r>
                      </w:p>
                    </w:tc>
                    <w:tc>
                      <w:tcPr>
                        <w:tcW w:w="1430" w:type="pct"/>
                        <w:vAlign w:val="center"/>
                      </w:tcPr>
                      <w:p w:rsidR="00371E05" w:rsidRPr="004F4E55" w:rsidRDefault="00371E05"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Musterweg 123, 12345 Musterstadt</w:t>
                        </w:r>
                      </w:p>
                    </w:tc>
                  </w:tr>
                </w:tbl>
                <w:p w:rsidR="00371E05" w:rsidRPr="008F781F" w:rsidRDefault="00371E05" w:rsidP="00371E05">
                  <w:pPr>
                    <w:rPr>
                      <w:lang w:val="de-DE"/>
                    </w:rPr>
                  </w:pPr>
                </w:p>
              </w:txbxContent>
            </v:textbox>
            <w10:wrap anchorx="margin"/>
          </v:shape>
        </w:pict>
      </w:r>
      <w:r w:rsidRPr="002B1E0E">
        <w:rPr>
          <w:noProof/>
        </w:rPr>
        <w:pict>
          <v:line id="Gerade Verbindung 1" o:spid="_x0000_s1031" style="position:absolute;z-index:251699967;visibility:visible;mso-wrap-style:square;mso-wrap-distance-left:9pt;mso-wrap-distance-top:0;mso-wrap-distance-right:9pt;mso-wrap-distance-bottom:0;mso-position-horizontal-relative:margin;mso-position-vertical-relative:text" from="-16.4pt,437.7pt" to="539.35pt,437.7pt" o:gfxdata="" strokecolor="black [3213]" strokeweight="1pt">
            <v:stroke joinstyle="miter"/>
            <w10:wrap anchorx="margin"/>
          </v:line>
        </w:pict>
      </w:r>
    </w:p>
    <w:sectPr w:rsidR="000D2B19" w:rsidRPr="00E62F3A" w:rsidSect="008B16DF">
      <w:pgSz w:w="11900" w:h="16840"/>
      <w:pgMar w:top="720" w:right="720" w:bottom="719"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98D" w:rsidRDefault="0085698D" w:rsidP="009460CE">
      <w:r>
        <w:separator/>
      </w:r>
    </w:p>
  </w:endnote>
  <w:endnote w:type="continuationSeparator" w:id="0">
    <w:p w:rsidR="0085698D" w:rsidRDefault="0085698D" w:rsidP="00946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Condensed">
    <w:panose1 w:val="020B0502040204020203"/>
    <w:charset w:val="00"/>
    <w:family w:val="swiss"/>
    <w:pitch w:val="variable"/>
    <w:sig w:usb0="A00002C7" w:usb1="00000002" w:usb2="00000000" w:usb3="00000000" w:csb0="0000019F" w:csb1="00000000"/>
  </w:font>
  <w:font w:name="Times New Roman (Textkörper CS)">
    <w:altName w:val="Times New Roman"/>
    <w:panose1 w:val="00000000000000000000"/>
    <w:charset w:val="00"/>
    <w:family w:val="roman"/>
    <w:notTrueType/>
    <w:pitch w:val="default"/>
    <w:sig w:usb0="00000000" w:usb1="00000000" w:usb2="00000000" w:usb3="00000000" w:csb0="00000000" w:csb1="00000000"/>
  </w:font>
  <w:font w:name="Helvetica Light">
    <w:altName w:val="Malgun Gothic"/>
    <w:charset w:val="00"/>
    <w:family w:val="swiss"/>
    <w:pitch w:val="variable"/>
    <w:sig w:usb0="00000003" w:usb1="4000204A" w:usb2="00000000" w:usb3="00000000" w:csb0="00000001" w:csb1="00000000"/>
  </w:font>
  <w:font w:name="Georgia">
    <w:altName w:val="﷽﷽﷽﷽﷽﷽﷽﷽简̜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98D" w:rsidRDefault="0085698D" w:rsidP="009460CE">
      <w:r>
        <w:separator/>
      </w:r>
    </w:p>
  </w:footnote>
  <w:footnote w:type="continuationSeparator" w:id="0">
    <w:p w:rsidR="0085698D" w:rsidRDefault="0085698D" w:rsidP="00946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320"/>
    <w:multiLevelType w:val="hybridMultilevel"/>
    <w:tmpl w:val="EEF6F200"/>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6339FB"/>
    <w:multiLevelType w:val="hybridMultilevel"/>
    <w:tmpl w:val="32C04B92"/>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5F061E"/>
    <w:multiLevelType w:val="hybridMultilevel"/>
    <w:tmpl w:val="99642B2E"/>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063C0"/>
    <w:multiLevelType w:val="hybridMultilevel"/>
    <w:tmpl w:val="F8662C1A"/>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881A9E"/>
    <w:multiLevelType w:val="hybridMultilevel"/>
    <w:tmpl w:val="A0DA7424"/>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abstractNum w:abstractNumId="6">
    <w:nsid w:val="2D5F5173"/>
    <w:multiLevelType w:val="hybridMultilevel"/>
    <w:tmpl w:val="F8686DBA"/>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EF5936"/>
    <w:multiLevelType w:val="hybridMultilevel"/>
    <w:tmpl w:val="6D1A0788"/>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9">
    <w:nsid w:val="51212C8D"/>
    <w:multiLevelType w:val="hybridMultilevel"/>
    <w:tmpl w:val="AFE2DE40"/>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18471A"/>
    <w:multiLevelType w:val="hybridMultilevel"/>
    <w:tmpl w:val="E1FC30E6"/>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940FA3"/>
    <w:multiLevelType w:val="hybridMultilevel"/>
    <w:tmpl w:val="4200486C"/>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EEA0243"/>
    <w:multiLevelType w:val="hybridMultilevel"/>
    <w:tmpl w:val="E88CF6DA"/>
    <w:lvl w:ilvl="0" w:tplc="04070005">
      <w:start w:val="1"/>
      <w:numFmt w:val="bullet"/>
      <w:lvlText w:val=""/>
      <w:lvlJc w:val="left"/>
      <w:pPr>
        <w:ind w:left="616" w:hanging="360"/>
      </w:pPr>
      <w:rPr>
        <w:rFonts w:ascii="Wingdings" w:hAnsi="Wingdings" w:hint="default"/>
      </w:rPr>
    </w:lvl>
    <w:lvl w:ilvl="1" w:tplc="04070003" w:tentative="1">
      <w:start w:val="1"/>
      <w:numFmt w:val="bullet"/>
      <w:lvlText w:val="o"/>
      <w:lvlJc w:val="left"/>
      <w:pPr>
        <w:ind w:left="1336" w:hanging="360"/>
      </w:pPr>
      <w:rPr>
        <w:rFonts w:ascii="Courier New" w:hAnsi="Courier New" w:cs="Courier New" w:hint="default"/>
      </w:rPr>
    </w:lvl>
    <w:lvl w:ilvl="2" w:tplc="04070005" w:tentative="1">
      <w:start w:val="1"/>
      <w:numFmt w:val="bullet"/>
      <w:lvlText w:val=""/>
      <w:lvlJc w:val="left"/>
      <w:pPr>
        <w:ind w:left="2056" w:hanging="360"/>
      </w:pPr>
      <w:rPr>
        <w:rFonts w:ascii="Wingdings" w:hAnsi="Wingdings" w:hint="default"/>
      </w:rPr>
    </w:lvl>
    <w:lvl w:ilvl="3" w:tplc="04070001" w:tentative="1">
      <w:start w:val="1"/>
      <w:numFmt w:val="bullet"/>
      <w:lvlText w:val=""/>
      <w:lvlJc w:val="left"/>
      <w:pPr>
        <w:ind w:left="2776" w:hanging="360"/>
      </w:pPr>
      <w:rPr>
        <w:rFonts w:ascii="Symbol" w:hAnsi="Symbol" w:hint="default"/>
      </w:rPr>
    </w:lvl>
    <w:lvl w:ilvl="4" w:tplc="04070003" w:tentative="1">
      <w:start w:val="1"/>
      <w:numFmt w:val="bullet"/>
      <w:lvlText w:val="o"/>
      <w:lvlJc w:val="left"/>
      <w:pPr>
        <w:ind w:left="3496" w:hanging="360"/>
      </w:pPr>
      <w:rPr>
        <w:rFonts w:ascii="Courier New" w:hAnsi="Courier New" w:cs="Courier New" w:hint="default"/>
      </w:rPr>
    </w:lvl>
    <w:lvl w:ilvl="5" w:tplc="04070005" w:tentative="1">
      <w:start w:val="1"/>
      <w:numFmt w:val="bullet"/>
      <w:lvlText w:val=""/>
      <w:lvlJc w:val="left"/>
      <w:pPr>
        <w:ind w:left="4216" w:hanging="360"/>
      </w:pPr>
      <w:rPr>
        <w:rFonts w:ascii="Wingdings" w:hAnsi="Wingdings" w:hint="default"/>
      </w:rPr>
    </w:lvl>
    <w:lvl w:ilvl="6" w:tplc="04070001" w:tentative="1">
      <w:start w:val="1"/>
      <w:numFmt w:val="bullet"/>
      <w:lvlText w:val=""/>
      <w:lvlJc w:val="left"/>
      <w:pPr>
        <w:ind w:left="4936" w:hanging="360"/>
      </w:pPr>
      <w:rPr>
        <w:rFonts w:ascii="Symbol" w:hAnsi="Symbol" w:hint="default"/>
      </w:rPr>
    </w:lvl>
    <w:lvl w:ilvl="7" w:tplc="04070003" w:tentative="1">
      <w:start w:val="1"/>
      <w:numFmt w:val="bullet"/>
      <w:lvlText w:val="o"/>
      <w:lvlJc w:val="left"/>
      <w:pPr>
        <w:ind w:left="5656" w:hanging="360"/>
      </w:pPr>
      <w:rPr>
        <w:rFonts w:ascii="Courier New" w:hAnsi="Courier New" w:cs="Courier New" w:hint="default"/>
      </w:rPr>
    </w:lvl>
    <w:lvl w:ilvl="8" w:tplc="04070005" w:tentative="1">
      <w:start w:val="1"/>
      <w:numFmt w:val="bullet"/>
      <w:lvlText w:val=""/>
      <w:lvlJc w:val="left"/>
      <w:pPr>
        <w:ind w:left="6376" w:hanging="360"/>
      </w:pPr>
      <w:rPr>
        <w:rFonts w:ascii="Wingdings" w:hAnsi="Wingdings" w:hint="default"/>
      </w:rPr>
    </w:lvl>
  </w:abstractNum>
  <w:abstractNum w:abstractNumId="13">
    <w:nsid w:val="68DF7E10"/>
    <w:multiLevelType w:val="hybridMultilevel"/>
    <w:tmpl w:val="EBF0E958"/>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241B7B"/>
    <w:multiLevelType w:val="hybridMultilevel"/>
    <w:tmpl w:val="006EDEDA"/>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AE0910"/>
    <w:multiLevelType w:val="hybridMultilevel"/>
    <w:tmpl w:val="B0AE9EB2"/>
    <w:lvl w:ilvl="0" w:tplc="04070001">
      <w:start w:val="1"/>
      <w:numFmt w:val="bullet"/>
      <w:lvlText w:val=""/>
      <w:lvlJc w:val="left"/>
      <w:pPr>
        <w:ind w:left="417" w:hanging="360"/>
      </w:pPr>
      <w:rPr>
        <w:rFonts w:ascii="Symbol" w:hAnsi="Symbol"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C0E6922"/>
    <w:multiLevelType w:val="hybridMultilevel"/>
    <w:tmpl w:val="3368A798"/>
    <w:lvl w:ilvl="0" w:tplc="5670858A">
      <w:start w:val="1"/>
      <w:numFmt w:val="bullet"/>
      <w:lvlText w:val=""/>
      <w:lvlJc w:val="left"/>
      <w:pPr>
        <w:ind w:left="417"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3"/>
  </w:num>
  <w:num w:numId="5">
    <w:abstractNumId w:val="6"/>
  </w:num>
  <w:num w:numId="6">
    <w:abstractNumId w:val="15"/>
  </w:num>
  <w:num w:numId="7">
    <w:abstractNumId w:val="10"/>
  </w:num>
  <w:num w:numId="8">
    <w:abstractNumId w:val="7"/>
  </w:num>
  <w:num w:numId="9">
    <w:abstractNumId w:val="4"/>
  </w:num>
  <w:num w:numId="10">
    <w:abstractNumId w:val="0"/>
  </w:num>
  <w:num w:numId="11">
    <w:abstractNumId w:val="9"/>
  </w:num>
  <w:num w:numId="12">
    <w:abstractNumId w:val="13"/>
  </w:num>
  <w:num w:numId="13">
    <w:abstractNumId w:val="11"/>
  </w:num>
  <w:num w:numId="14">
    <w:abstractNumId w:val="14"/>
  </w:num>
  <w:num w:numId="15">
    <w:abstractNumId w:val="16"/>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A7C03"/>
    <w:rsid w:val="00047141"/>
    <w:rsid w:val="00055108"/>
    <w:rsid w:val="000856A6"/>
    <w:rsid w:val="000C2EC2"/>
    <w:rsid w:val="000C731B"/>
    <w:rsid w:val="000D2B19"/>
    <w:rsid w:val="002221B7"/>
    <w:rsid w:val="00281497"/>
    <w:rsid w:val="002B1E0E"/>
    <w:rsid w:val="002E4313"/>
    <w:rsid w:val="002F3A3A"/>
    <w:rsid w:val="002F585A"/>
    <w:rsid w:val="00322089"/>
    <w:rsid w:val="00371E05"/>
    <w:rsid w:val="003A4C86"/>
    <w:rsid w:val="003B084D"/>
    <w:rsid w:val="003B2590"/>
    <w:rsid w:val="00415732"/>
    <w:rsid w:val="00427FC2"/>
    <w:rsid w:val="0044162C"/>
    <w:rsid w:val="004511C0"/>
    <w:rsid w:val="00465418"/>
    <w:rsid w:val="004A7BAB"/>
    <w:rsid w:val="004A7C03"/>
    <w:rsid w:val="004D7C4B"/>
    <w:rsid w:val="005A4EAB"/>
    <w:rsid w:val="005D7A56"/>
    <w:rsid w:val="0064317B"/>
    <w:rsid w:val="00660628"/>
    <w:rsid w:val="006D3D03"/>
    <w:rsid w:val="007732FC"/>
    <w:rsid w:val="007A47E8"/>
    <w:rsid w:val="007B6010"/>
    <w:rsid w:val="007C43E3"/>
    <w:rsid w:val="007E3EE5"/>
    <w:rsid w:val="007F2533"/>
    <w:rsid w:val="008013E9"/>
    <w:rsid w:val="0085698D"/>
    <w:rsid w:val="008631DE"/>
    <w:rsid w:val="008B16DF"/>
    <w:rsid w:val="008D1246"/>
    <w:rsid w:val="008F43CB"/>
    <w:rsid w:val="008F7BCA"/>
    <w:rsid w:val="009460CE"/>
    <w:rsid w:val="00960BF9"/>
    <w:rsid w:val="009B1694"/>
    <w:rsid w:val="009B290A"/>
    <w:rsid w:val="00A03762"/>
    <w:rsid w:val="00A34816"/>
    <w:rsid w:val="00A3629A"/>
    <w:rsid w:val="00A5725A"/>
    <w:rsid w:val="00A82482"/>
    <w:rsid w:val="00B23D76"/>
    <w:rsid w:val="00BB2CF4"/>
    <w:rsid w:val="00BF6910"/>
    <w:rsid w:val="00C11991"/>
    <w:rsid w:val="00C13EAB"/>
    <w:rsid w:val="00CE71E9"/>
    <w:rsid w:val="00D458F3"/>
    <w:rsid w:val="00DA2C97"/>
    <w:rsid w:val="00DA4AF9"/>
    <w:rsid w:val="00DB6A1E"/>
    <w:rsid w:val="00DD159C"/>
    <w:rsid w:val="00E419DE"/>
    <w:rsid w:val="00E5183F"/>
    <w:rsid w:val="00E62F3A"/>
    <w:rsid w:val="00E90B79"/>
    <w:rsid w:val="00E9135E"/>
    <w:rsid w:val="00EA41CB"/>
    <w:rsid w:val="00F66A77"/>
    <w:rsid w:val="00F74D5D"/>
    <w:rsid w:val="00F850C8"/>
    <w:rsid w:val="00F90486"/>
    <w:rsid w:val="00FC0526"/>
    <w:rsid w:val="00FF06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1E0E"/>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60CE"/>
    <w:pPr>
      <w:tabs>
        <w:tab w:val="center" w:pos="4536"/>
        <w:tab w:val="right" w:pos="9072"/>
      </w:tabs>
    </w:pPr>
  </w:style>
  <w:style w:type="character" w:customStyle="1" w:styleId="KopfzeileZchn">
    <w:name w:val="Kopfzeile Zchn"/>
    <w:basedOn w:val="Absatz-Standardschriftart"/>
    <w:link w:val="Kopfzeile"/>
    <w:uiPriority w:val="99"/>
    <w:rsid w:val="009460CE"/>
    <w:rPr>
      <w:lang w:val="en-US"/>
    </w:rPr>
  </w:style>
  <w:style w:type="paragraph" w:styleId="Fuzeile">
    <w:name w:val="footer"/>
    <w:basedOn w:val="Standard"/>
    <w:link w:val="FuzeileZchn"/>
    <w:uiPriority w:val="99"/>
    <w:unhideWhenUsed/>
    <w:rsid w:val="009460CE"/>
    <w:pPr>
      <w:tabs>
        <w:tab w:val="center" w:pos="4536"/>
        <w:tab w:val="right" w:pos="9072"/>
      </w:tabs>
    </w:pPr>
  </w:style>
  <w:style w:type="character" w:customStyle="1" w:styleId="FuzeileZchn">
    <w:name w:val="Fußzeile Zchn"/>
    <w:basedOn w:val="Absatz-Standardschriftart"/>
    <w:link w:val="Fuzeile"/>
    <w:uiPriority w:val="99"/>
    <w:rsid w:val="009460CE"/>
    <w:rPr>
      <w:lang w:val="en-US"/>
    </w:rPr>
  </w:style>
  <w:style w:type="table" w:styleId="Tabellengitternetz">
    <w:name w:val="Table Grid"/>
    <w:basedOn w:val="NormaleTabelle"/>
    <w:uiPriority w:val="39"/>
    <w:rsid w:val="005D7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465418"/>
    <w:pPr>
      <w:ind w:left="720"/>
      <w:contextualSpacing/>
    </w:pPr>
  </w:style>
  <w:style w:type="character" w:styleId="Hyperlink">
    <w:name w:val="Hyperlink"/>
    <w:basedOn w:val="Absatz-Standardschriftart"/>
    <w:uiPriority w:val="99"/>
    <w:unhideWhenUsed/>
    <w:rsid w:val="00BF6910"/>
    <w:rPr>
      <w:color w:val="0563C1" w:themeColor="hyperlink"/>
      <w:u w:val="single"/>
    </w:rPr>
  </w:style>
  <w:style w:type="character" w:customStyle="1" w:styleId="UnresolvedMention">
    <w:name w:val="Unresolved Mention"/>
    <w:basedOn w:val="Absatz-Standardschriftart"/>
    <w:uiPriority w:val="99"/>
    <w:semiHidden/>
    <w:unhideWhenUsed/>
    <w:rsid w:val="00BF6910"/>
    <w:rPr>
      <w:color w:val="605E5C"/>
      <w:shd w:val="clear" w:color="auto" w:fill="E1DFDD"/>
    </w:rPr>
  </w:style>
  <w:style w:type="paragraph" w:styleId="Sprechblasentext">
    <w:name w:val="Balloon Text"/>
    <w:basedOn w:val="Standard"/>
    <w:link w:val="SprechblasentextZchn"/>
    <w:uiPriority w:val="99"/>
    <w:semiHidden/>
    <w:unhideWhenUsed/>
    <w:rsid w:val="00CE71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71E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7E202-D9C2-43FB-8972-79275D4E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Praktikant</cp:lastModifiedBy>
  <cp:revision>4</cp:revision>
  <cp:lastPrinted>2021-04-01T09:41:00Z</cp:lastPrinted>
  <dcterms:created xsi:type="dcterms:W3CDTF">2021-04-01T10:44:00Z</dcterms:created>
  <dcterms:modified xsi:type="dcterms:W3CDTF">2021-08-16T11:45:00Z</dcterms:modified>
</cp:coreProperties>
</file>