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3A" w:rsidRDefault="00486577" w:rsidP="008B16DF">
      <w:pPr>
        <w:spacing w:after="120"/>
        <w:rPr>
          <w:noProof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02015" behindDoc="0" locked="0" layoutInCell="1" allowOverlap="1">
            <wp:simplePos x="0" y="0"/>
            <wp:positionH relativeFrom="margin">
              <wp:posOffset>5099961</wp:posOffset>
            </wp:positionH>
            <wp:positionV relativeFrom="paragraph">
              <wp:posOffset>-102177</wp:posOffset>
            </wp:positionV>
            <wp:extent cx="1703416" cy="1203036"/>
            <wp:effectExtent l="171450" t="133350" r="353984" b="301914"/>
            <wp:wrapNone/>
            <wp:docPr id="4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416" cy="12030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60741">
        <w:rPr>
          <w:noProof/>
        </w:rPr>
        <w:pict>
          <v:rect id="Rechteck 46" o:spid="_x0000_s1026" style="position:absolute;margin-left:-74.05pt;margin-top:-206.85pt;width:688.65pt;height:320.15pt;z-index:251657215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color="#5b9bd5 [3208]" strokecolor="#f2f2f2 [3041]" strokeweight="3pt">
            <v:shadow on="t" type="perspective" color="#1f4d78 [1608]" opacity=".5" offset="1pt" offset2="-1pt"/>
            <w10:wrap anchorx="margin"/>
          </v:rect>
        </w:pict>
      </w:r>
      <w:r w:rsidRPr="009607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39" type="#_x0000_t202" style="position:absolute;margin-left:-16.4pt;margin-top:26.2pt;width:273.75pt;height:87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" filled="f" stroked="f" strokeweight=".5pt">
            <v:textbox>
              <w:txbxContent>
                <w:p w:rsidR="00C90EE4" w:rsidRDefault="00486577" w:rsidP="00486577">
                  <w:pPr>
                    <w:spacing w:before="120" w:after="240"/>
                    <w:rPr>
                      <w:rFonts w:ascii="Bahnschrift SemiBold Condensed" w:hAnsi="Bahnschrift SemiBold Condensed" w:cstheme="majorHAnsi"/>
                      <w:b/>
                      <w:bCs/>
                      <w:caps/>
                      <w:color w:val="FFFFFF" w:themeColor="background1"/>
                      <w:spacing w:val="200"/>
                      <w:sz w:val="44"/>
                      <w:szCs w:val="34"/>
                    </w:rPr>
                  </w:pPr>
                  <w:r>
                    <w:rPr>
                      <w:rFonts w:ascii="Bahnschrift SemiBold Condensed" w:hAnsi="Bahnschrift SemiBold Condensed" w:cstheme="majorHAnsi"/>
                      <w:b/>
                      <w:bCs/>
                      <w:caps/>
                      <w:color w:val="FFFFFF" w:themeColor="background1"/>
                      <w:spacing w:val="200"/>
                      <w:sz w:val="44"/>
                      <w:szCs w:val="34"/>
                    </w:rPr>
                    <w:t>Melanie</w:t>
                  </w:r>
                </w:p>
                <w:p w:rsidR="00486577" w:rsidRPr="00486577" w:rsidRDefault="00486577" w:rsidP="00486577">
                  <w:pPr>
                    <w:spacing w:before="120" w:after="240"/>
                    <w:rPr>
                      <w:rFonts w:ascii="Bahnschrift SemiBold Condensed" w:hAnsi="Bahnschrift SemiBold Condensed" w:cstheme="majorHAnsi"/>
                      <w:b/>
                      <w:bCs/>
                      <w:caps/>
                      <w:color w:val="FFFFFF" w:themeColor="background1"/>
                      <w:spacing w:val="200"/>
                      <w:sz w:val="44"/>
                      <w:szCs w:val="34"/>
                    </w:rPr>
                  </w:pPr>
                  <w:r>
                    <w:rPr>
                      <w:rFonts w:ascii="Bahnschrift SemiBold Condensed" w:hAnsi="Bahnschrift SemiBold Condensed" w:cstheme="majorHAnsi"/>
                      <w:b/>
                      <w:bCs/>
                      <w:caps/>
                      <w:color w:val="FFFFFF" w:themeColor="background1"/>
                      <w:spacing w:val="200"/>
                      <w:sz w:val="44"/>
                      <w:szCs w:val="34"/>
                    </w:rPr>
                    <w:t xml:space="preserve">musterfrau </w:t>
                  </w:r>
                </w:p>
              </w:txbxContent>
            </v:textbox>
            <w10:wrap anchory="page"/>
          </v:shape>
        </w:pict>
      </w:r>
      <w:r w:rsidR="00E62F3A">
        <w:rPr>
          <w:noProof/>
        </w:rPr>
        <w:t xml:space="preserve"> </w:t>
      </w:r>
    </w:p>
    <w:p w:rsidR="00E62F3A" w:rsidRDefault="00E62F3A" w:rsidP="00322089">
      <w:pPr>
        <w:ind w:right="-30"/>
        <w:rPr>
          <w:b/>
          <w:bCs/>
          <w:sz w:val="44"/>
          <w:szCs w:val="44"/>
          <w:lang w:val="de-DE"/>
        </w:rPr>
      </w:pPr>
    </w:p>
    <w:p w:rsidR="00E62F3A" w:rsidRDefault="00E62F3A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rFonts w:ascii="Helvetica Light" w:hAnsi="Helvetica Light" w:cs="Times New Roman (Textkörper CS)"/>
          <w:sz w:val="32"/>
          <w:szCs w:val="30"/>
        </w:rPr>
        <w:tab/>
      </w:r>
    </w:p>
    <w:p w:rsidR="008B16DF" w:rsidRDefault="008B16DF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:rsidR="00E62F3A" w:rsidRDefault="00E62F3A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:rsidR="00E62F3A" w:rsidRDefault="00960741" w:rsidP="008B16DF">
      <w:pPr>
        <w:tabs>
          <w:tab w:val="left" w:pos="142"/>
        </w:tabs>
        <w:spacing w:after="120"/>
        <w:ind w:right="-30"/>
        <w:rPr>
          <w:rFonts w:ascii="Georgia" w:hAnsi="Georgia"/>
          <w:noProof/>
        </w:rPr>
      </w:pPr>
      <w:r w:rsidRPr="00960741">
        <w:pict>
          <v:shape id="Textfeld 182" o:spid="_x0000_s1028" type="#_x0000_t202" style="position:absolute;margin-left:-12.2pt;margin-top:185.65pt;width:237.5pt;height:111.4pt;z-index:251708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" filled="f" stroked="f" strokeweight=".5pt">
            <v:textbox>
              <w:txbxContent>
                <w:tbl>
                  <w:tblPr>
                    <w:tblOverlap w:val="never"/>
                    <w:tblW w:w="4941" w:type="pct"/>
                    <w:tblLook w:val="04A0"/>
                  </w:tblPr>
                  <w:tblGrid>
                    <w:gridCol w:w="1760"/>
                    <w:gridCol w:w="2878"/>
                  </w:tblGrid>
                  <w:tr w:rsidR="00C90EE4" w:rsidRPr="007606CF" w:rsidTr="00F66A77">
                    <w:trPr>
                      <w:trHeight w:val="400"/>
                    </w:trPr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C90EE4" w:rsidRPr="00486577" w:rsidRDefault="00C90EE4" w:rsidP="003B084D">
                        <w:pPr>
                          <w:spacing w:before="240" w:after="120"/>
                          <w:rPr>
                            <w:b/>
                            <w:bCs/>
                            <w:color w:val="4472C4" w:themeColor="accent1"/>
                            <w:spacing w:val="50"/>
                            <w:lang w:val="de-DE"/>
                          </w:rPr>
                        </w:pPr>
                        <w:r w:rsidRPr="00486577">
                          <w:rPr>
                            <w:rFonts w:ascii="Helvetica Light" w:hAnsi="Helvetica Light" w:cs="Times New Roman (Textkörper CS)"/>
                            <w:caps/>
                            <w:color w:val="4472C4" w:themeColor="accent1"/>
                            <w:spacing w:val="50"/>
                            <w:sz w:val="18"/>
                            <w:szCs w:val="16"/>
                          </w:rPr>
                          <w:t>INfo</w:t>
                        </w:r>
                      </w:p>
                    </w:tc>
                  </w:tr>
                  <w:tr w:rsidR="00C90EE4" w:rsidRPr="007606CF" w:rsidTr="00371E05">
                    <w:trPr>
                      <w:trHeight w:val="83"/>
                    </w:trPr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C90EE4" w:rsidRPr="007606CF" w:rsidRDefault="00C90EE4" w:rsidP="003B084D">
                        <w:pPr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  <w:tr w:rsidR="00C90EE4" w:rsidRPr="007606CF" w:rsidTr="00371E05">
                    <w:trPr>
                      <w:trHeight w:val="553"/>
                    </w:trPr>
                    <w:tc>
                      <w:tcPr>
                        <w:tcW w:w="1897" w:type="pct"/>
                        <w:shd w:val="clear" w:color="auto" w:fill="auto"/>
                      </w:tcPr>
                      <w:p w:rsidR="00C90EE4" w:rsidRPr="007606CF" w:rsidRDefault="00C90EE4" w:rsidP="003B084D">
                        <w:pPr>
                          <w:spacing w:before="80" w:after="120"/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</w:pPr>
                        <w:r w:rsidRPr="007606CF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Geburts</w:t>
                        </w:r>
                        <w:r w:rsidR="00486577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tag</w:t>
                        </w:r>
                        <w:r w:rsidRPr="007606CF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:</w:t>
                        </w:r>
                      </w:p>
                      <w:p w:rsidR="00C90EE4" w:rsidRPr="007606CF" w:rsidRDefault="00C90EE4" w:rsidP="003B084D">
                        <w:pPr>
                          <w:spacing w:before="80" w:after="120"/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</w:pPr>
                        <w:r w:rsidRPr="007606CF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Geburtsort:</w:t>
                        </w:r>
                      </w:p>
                      <w:p w:rsidR="00C90EE4" w:rsidRPr="007606CF" w:rsidRDefault="00C90EE4" w:rsidP="003B084D">
                        <w:pPr>
                          <w:spacing w:before="80" w:after="120"/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</w:pPr>
                        <w:r w:rsidRPr="007606CF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Nationalität:</w:t>
                        </w:r>
                      </w:p>
                    </w:tc>
                    <w:tc>
                      <w:tcPr>
                        <w:tcW w:w="3103" w:type="pct"/>
                        <w:shd w:val="clear" w:color="auto" w:fill="auto"/>
                      </w:tcPr>
                      <w:p w:rsidR="00C90EE4" w:rsidRPr="007606CF" w:rsidRDefault="00486577" w:rsidP="003B084D">
                        <w:pPr>
                          <w:spacing w:before="80" w:after="120"/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23.09.198</w:t>
                        </w:r>
                        <w:r w:rsidR="00C90EE4" w:rsidRPr="007606CF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1</w:t>
                        </w:r>
                      </w:p>
                      <w:p w:rsidR="00C90EE4" w:rsidRPr="007606CF" w:rsidRDefault="00486577" w:rsidP="003B084D">
                        <w:pPr>
                          <w:spacing w:before="80" w:after="120"/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Musterstadt</w:t>
                        </w:r>
                      </w:p>
                      <w:p w:rsidR="00C90EE4" w:rsidRPr="007606CF" w:rsidRDefault="00C90EE4" w:rsidP="003B084D">
                        <w:pPr>
                          <w:spacing w:before="80" w:after="120"/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</w:pPr>
                        <w:r w:rsidRPr="007606CF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Deutsch</w:t>
                        </w:r>
                      </w:p>
                    </w:tc>
                  </w:tr>
                  <w:tr w:rsidR="00C90EE4" w:rsidRPr="007606CF" w:rsidTr="00F66A77">
                    <w:trPr>
                      <w:trHeight w:val="83"/>
                    </w:trPr>
                    <w:tc>
                      <w:tcPr>
                        <w:tcW w:w="5000" w:type="pct"/>
                        <w:gridSpan w:val="2"/>
                      </w:tcPr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</w:tbl>
                <w:p w:rsidR="00C90EE4" w:rsidRPr="007606CF" w:rsidRDefault="00C90EE4" w:rsidP="007606CF">
                  <w:pPr>
                    <w:rPr>
                      <w:color w:val="000000" w:themeColor="text1"/>
                      <w:lang w:val="de-DE"/>
                    </w:rPr>
                  </w:pPr>
                </w:p>
              </w:txbxContent>
            </v:textbox>
            <w10:wrap anchory="page"/>
          </v:shape>
        </w:pict>
      </w:r>
      <w:r w:rsidRPr="00960741">
        <w:pict>
          <v:shape id="Textfeld 6" o:spid="_x0000_s1029" type="#_x0000_t202" style="position:absolute;margin-left:238.9pt;margin-top:178.8pt;width:300.6pt;height:226pt;z-index:251712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" filled="f" stroked="f" strokeweight=".5pt">
            <v:textbox>
              <w:txbxContent>
                <w:tbl>
                  <w:tblPr>
                    <w:tblStyle w:val="Tabellengitternetz"/>
                    <w:tblOverlap w:val="never"/>
                    <w:tblW w:w="4923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863"/>
                  </w:tblGrid>
                  <w:tr w:rsidR="00C90EE4" w:rsidRPr="007606CF" w:rsidTr="00E5183F">
                    <w:trPr>
                      <w:trHeight w:val="557"/>
                    </w:trPr>
                    <w:tc>
                      <w:tcPr>
                        <w:tcW w:w="5000" w:type="pct"/>
                        <w:shd w:val="clear" w:color="auto" w:fill="auto"/>
                      </w:tcPr>
                      <w:p w:rsidR="00C90EE4" w:rsidRPr="00486577" w:rsidRDefault="00C90EE4" w:rsidP="00F74D5D">
                        <w:pPr>
                          <w:spacing w:before="120" w:after="360"/>
                          <w:jc w:val="right"/>
                          <w:rPr>
                            <w:rFonts w:ascii="Century Gothic" w:hAnsi="Century Gothic" w:cs="Times New Roman (Textkörper CS)"/>
                            <w:i/>
                            <w:iCs/>
                            <w:caps/>
                            <w:color w:val="4472C4" w:themeColor="accent1"/>
                            <w:spacing w:val="50"/>
                            <w:sz w:val="20"/>
                            <w:szCs w:val="20"/>
                            <w:lang w:val="de-DE"/>
                          </w:rPr>
                        </w:pPr>
                        <w:r w:rsidRPr="00486577">
                          <w:rPr>
                            <w:rFonts w:ascii="Century Gothic" w:hAnsi="Century Gothic" w:cs="Times New Roman (Textkörper CS)"/>
                            <w:i/>
                            <w:iCs/>
                            <w:caps/>
                            <w:color w:val="4472C4" w:themeColor="accent1"/>
                            <w:spacing w:val="50"/>
                            <w:sz w:val="28"/>
                            <w:szCs w:val="28"/>
                            <w:lang w:val="de-DE"/>
                          </w:rPr>
                          <w:t>Berufserfahrung</w:t>
                        </w:r>
                      </w:p>
                    </w:tc>
                  </w:tr>
                  <w:tr w:rsidR="00C90EE4" w:rsidRPr="007606CF" w:rsidTr="00E5183F">
                    <w:trPr>
                      <w:trHeight w:val="80"/>
                    </w:trPr>
                    <w:tc>
                      <w:tcPr>
                        <w:tcW w:w="5000" w:type="pct"/>
                      </w:tcPr>
                      <w:p w:rsidR="00C90EE4" w:rsidRPr="007606CF" w:rsidRDefault="00C90EE4" w:rsidP="00F74D5D">
                        <w:pPr>
                          <w:jc w:val="right"/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  <w:tr w:rsidR="00C90EE4" w:rsidRPr="007606CF" w:rsidTr="00E5183F">
                    <w:trPr>
                      <w:trHeight w:val="746"/>
                    </w:trPr>
                    <w:tc>
                      <w:tcPr>
                        <w:tcW w:w="5000" w:type="pct"/>
                      </w:tcPr>
                      <w:p w:rsidR="00C90EE4" w:rsidRPr="007606CF" w:rsidRDefault="00486577" w:rsidP="00F74D5D">
                        <w:pPr>
                          <w:spacing w:before="80" w:after="120"/>
                          <w:jc w:val="right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Werkstudentenjob Firma XY, Stadt</w:t>
                        </w:r>
                        <w:r w:rsidR="00C90EE4" w:rsidRPr="007606CF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br/>
                        </w:r>
                        <w:r>
                          <w:rPr>
                            <w:i/>
                            <w:i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Datum</w:t>
                        </w:r>
                        <w:r w:rsidR="00C90EE4" w:rsidRPr="007606CF">
                          <w:rPr>
                            <w:i/>
                            <w:i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– aktuell</w:t>
                        </w:r>
                        <w:r w:rsidR="00C90EE4" w:rsidRPr="007606CF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 xml:space="preserve"> </w:t>
                        </w:r>
                      </w:p>
                      <w:p w:rsidR="00C90EE4" w:rsidRPr="007606CF" w:rsidRDefault="00C90EE4" w:rsidP="00F74D5D">
                        <w:pPr>
                          <w:spacing w:before="80" w:after="120"/>
                          <w:ind w:left="57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Lorem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ipsum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dolor sit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amet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consetetur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sadipscing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elitr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sed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diam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nonumy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eirmod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sed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diam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nonumy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eirmod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C90EE4" w:rsidRPr="007606CF" w:rsidTr="00E5183F">
                    <w:trPr>
                      <w:trHeight w:val="746"/>
                    </w:trPr>
                    <w:tc>
                      <w:tcPr>
                        <w:tcW w:w="5000" w:type="pct"/>
                      </w:tcPr>
                      <w:p w:rsidR="00C90EE4" w:rsidRPr="007606CF" w:rsidRDefault="00486577" w:rsidP="00E5183F">
                        <w:pPr>
                          <w:spacing w:before="80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 w:rsidRPr="007606CF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Praktikum</w:t>
                        </w:r>
                        <w:proofErr w:type="spellEnd"/>
                        <w:r w:rsidRPr="007606CF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Firma XY</w:t>
                        </w:r>
                        <w:r w:rsidRPr="007606CF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Stadt</w:t>
                        </w:r>
                        <w:proofErr w:type="spellEnd"/>
                        <w:r w:rsidR="00C90EE4" w:rsidRPr="007606CF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>Datum</w:t>
                        </w:r>
                      </w:p>
                      <w:p w:rsidR="00C90EE4" w:rsidRPr="007606CF" w:rsidRDefault="00C90EE4" w:rsidP="00E5183F">
                        <w:pPr>
                          <w:spacing w:before="80" w:after="120"/>
                          <w:ind w:left="57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Lorem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ipsum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dolor sit</w:t>
                        </w:r>
                        <w:proofErr w:type="gram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amet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consetetur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sadipscing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elitr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sed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diam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nonumy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eirmod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sed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diam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nonumy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eirmod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C90EE4" w:rsidRPr="007606CF" w:rsidTr="00E5183F">
                    <w:trPr>
                      <w:trHeight w:val="746"/>
                    </w:trPr>
                    <w:tc>
                      <w:tcPr>
                        <w:tcW w:w="5000" w:type="pct"/>
                      </w:tcPr>
                      <w:p w:rsidR="00C90EE4" w:rsidRPr="007606CF" w:rsidRDefault="00C90EE4" w:rsidP="00F74D5D">
                        <w:pPr>
                          <w:spacing w:before="80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 w:rsidRPr="007606CF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Praktikum</w:t>
                        </w:r>
                        <w:proofErr w:type="spellEnd"/>
                        <w:r w:rsidRPr="007606CF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486577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Firma XY</w:t>
                        </w:r>
                        <w:r w:rsidRPr="007606CF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="00486577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Stadt</w:t>
                        </w:r>
                        <w:proofErr w:type="spellEnd"/>
                        <w:r w:rsidRPr="007606CF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br/>
                        </w:r>
                        <w:r w:rsidR="00486577">
                          <w:rPr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Datum </w:t>
                        </w:r>
                      </w:p>
                      <w:p w:rsidR="00C90EE4" w:rsidRPr="007606CF" w:rsidRDefault="00C90EE4" w:rsidP="00F74D5D">
                        <w:pPr>
                          <w:spacing w:before="80" w:after="120"/>
                          <w:ind w:left="57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Lorem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ipsum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dolor sit</w:t>
                        </w:r>
                        <w:proofErr w:type="gram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amet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consetetur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sadipscing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elitr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sed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diam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nonumy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eirmod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sed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diam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nonumy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eirmod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C90EE4" w:rsidRPr="007606CF" w:rsidTr="00E5183F">
                    <w:trPr>
                      <w:trHeight w:val="80"/>
                    </w:trPr>
                    <w:tc>
                      <w:tcPr>
                        <w:tcW w:w="5000" w:type="pct"/>
                      </w:tcPr>
                      <w:p w:rsidR="00C90EE4" w:rsidRPr="007606CF" w:rsidRDefault="00C90EE4" w:rsidP="00F74D5D">
                        <w:pPr>
                          <w:jc w:val="right"/>
                          <w:rPr>
                            <w:color w:val="000000" w:themeColor="text1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C90EE4" w:rsidRPr="007606CF" w:rsidRDefault="00C90EE4" w:rsidP="007606CF">
                  <w:pPr>
                    <w:jc w:val="right"/>
                    <w:rPr>
                      <w:color w:val="000000" w:themeColor="text1"/>
                    </w:rPr>
                  </w:pPr>
                </w:p>
              </w:txbxContent>
            </v:textbox>
            <w10:wrap anchory="page"/>
          </v:shape>
        </w:pict>
      </w:r>
    </w:p>
    <w:p w:rsidR="00E62F3A" w:rsidRDefault="00E62F3A" w:rsidP="00C13EAB">
      <w:pPr>
        <w:spacing w:after="120"/>
        <w:ind w:right="-30"/>
        <w:rPr>
          <w:rFonts w:ascii="Georgia" w:hAnsi="Georgia"/>
          <w:noProof/>
        </w:rPr>
      </w:pPr>
    </w:p>
    <w:p w:rsidR="00E62F3A" w:rsidRDefault="00E62F3A" w:rsidP="008F43CB">
      <w:pPr>
        <w:spacing w:after="120"/>
        <w:ind w:right="-30"/>
        <w:rPr>
          <w:rFonts w:ascii="Georgia" w:hAnsi="Georgia"/>
          <w:noProof/>
        </w:rPr>
      </w:pPr>
    </w:p>
    <w:p w:rsidR="00E62F3A" w:rsidRDefault="00E62F3A" w:rsidP="00322089">
      <w:pPr>
        <w:spacing w:after="120"/>
        <w:ind w:right="-30"/>
        <w:rPr>
          <w:rFonts w:ascii="Georgia" w:hAnsi="Georgia"/>
          <w:noProof/>
        </w:rPr>
      </w:pPr>
    </w:p>
    <w:p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:rsidR="00E62F3A" w:rsidRDefault="00960741" w:rsidP="00E62F3A">
      <w:pPr>
        <w:spacing w:after="120"/>
        <w:ind w:right="-30"/>
        <w:rPr>
          <w:rFonts w:ascii="Georgia" w:hAnsi="Georgia"/>
          <w:noProof/>
        </w:rPr>
      </w:pPr>
      <w:r w:rsidRPr="00960741">
        <w:pict>
          <v:shape id="Textfeld 53" o:spid="_x0000_s1030" type="#_x0000_t202" style="position:absolute;margin-left:-12.65pt;margin-top:23.9pt;width:236.45pt;height:122.1pt;z-index:251709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" filled="f" stroked="f" strokeweight=".5pt">
            <v:textbox>
              <w:txbxContent>
                <w:tbl>
                  <w:tblPr>
                    <w:tblStyle w:val="Tabellengitternetz"/>
                    <w:tblOverlap w:val="never"/>
                    <w:tblW w:w="4972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99"/>
                    <w:gridCol w:w="3047"/>
                  </w:tblGrid>
                  <w:tr w:rsidR="00C90EE4" w:rsidRPr="007606CF" w:rsidTr="00C90EE4">
                    <w:trPr>
                      <w:trHeight w:val="400"/>
                    </w:trPr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C90EE4" w:rsidRPr="00486577" w:rsidRDefault="00C90EE4" w:rsidP="00C90EE4">
                        <w:pPr>
                          <w:spacing w:before="240" w:after="120"/>
                          <w:rPr>
                            <w:rFonts w:ascii="Helvetica" w:hAnsi="Helvetica"/>
                            <w:color w:val="4472C4" w:themeColor="accent1"/>
                            <w:spacing w:val="50"/>
                            <w:lang w:val="de-DE"/>
                          </w:rPr>
                        </w:pPr>
                        <w:r w:rsidRPr="00486577">
                          <w:rPr>
                            <w:rFonts w:ascii="Helvetica" w:hAnsi="Helvetica" w:cs="Times New Roman (Textkörper CS)"/>
                            <w:caps/>
                            <w:color w:val="4472C4" w:themeColor="accent1"/>
                            <w:spacing w:val="50"/>
                            <w:sz w:val="18"/>
                            <w:szCs w:val="16"/>
                            <w:lang w:val="de-DE"/>
                          </w:rPr>
                          <w:t>Persönlichkeit</w:t>
                        </w:r>
                      </w:p>
                    </w:tc>
                  </w:tr>
                  <w:tr w:rsidR="00C90EE4" w:rsidRPr="007606CF" w:rsidTr="00C90EE4">
                    <w:trPr>
                      <w:trHeight w:val="83"/>
                    </w:trPr>
                    <w:tc>
                      <w:tcPr>
                        <w:tcW w:w="5000" w:type="pct"/>
                        <w:gridSpan w:val="2"/>
                      </w:tcPr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  <w:tr w:rsidR="00C90EE4" w:rsidRPr="007606CF" w:rsidTr="00C90EE4">
                    <w:trPr>
                      <w:trHeight w:val="454"/>
                    </w:trPr>
                    <w:tc>
                      <w:tcPr>
                        <w:tcW w:w="1135" w:type="pct"/>
                        <w:vAlign w:val="center"/>
                      </w:tcPr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</w:pPr>
                        <w:r w:rsidRPr="007606CF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Kommunikation</w:t>
                        </w:r>
                      </w:p>
                    </w:tc>
                    <w:tc>
                      <w:tcPr>
                        <w:tcW w:w="3865" w:type="pct"/>
                        <w:vAlign w:val="center"/>
                      </w:tcPr>
                      <w:tbl>
                        <w:tblPr>
                          <w:tblStyle w:val="Tabellengitternetz"/>
                          <w:tblOverlap w:val="never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shd w:val="clear" w:color="auto" w:fill="739EA3"/>
                          <w:tblLook w:val="04A0"/>
                        </w:tblPr>
                        <w:tblGrid>
                          <w:gridCol w:w="282"/>
                          <w:gridCol w:w="282"/>
                          <w:gridCol w:w="282"/>
                          <w:gridCol w:w="284"/>
                          <w:gridCol w:w="284"/>
                          <w:gridCol w:w="284"/>
                          <w:gridCol w:w="284"/>
                          <w:gridCol w:w="284"/>
                          <w:gridCol w:w="284"/>
                          <w:gridCol w:w="281"/>
                        </w:tblGrid>
                        <w:tr w:rsidR="00C90EE4" w:rsidRPr="007606CF" w:rsidTr="00DC7ABB">
                          <w:trPr>
                            <w:trHeight w:val="57"/>
                          </w:trPr>
                          <w:tc>
                            <w:tcPr>
                              <w:tcW w:w="499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9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9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FFFFFF" w:themeFill="background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</w:tr>
                  <w:tr w:rsidR="00C90EE4" w:rsidRPr="007606CF" w:rsidTr="00C90EE4">
                    <w:trPr>
                      <w:trHeight w:val="454"/>
                    </w:trPr>
                    <w:tc>
                      <w:tcPr>
                        <w:tcW w:w="1135" w:type="pct"/>
                        <w:vAlign w:val="center"/>
                      </w:tcPr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</w:pPr>
                        <w:r w:rsidRPr="007606CF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 xml:space="preserve">Belastbarkeit </w:t>
                        </w:r>
                      </w:p>
                    </w:tc>
                    <w:tc>
                      <w:tcPr>
                        <w:tcW w:w="3865" w:type="pct"/>
                        <w:vAlign w:val="center"/>
                      </w:tcPr>
                      <w:tbl>
                        <w:tblPr>
                          <w:tblStyle w:val="Tabellengitternetz"/>
                          <w:tblOverlap w:val="never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shd w:val="clear" w:color="auto" w:fill="739EA3"/>
                          <w:tblLook w:val="04A0"/>
                        </w:tblPr>
                        <w:tblGrid>
                          <w:gridCol w:w="295"/>
                          <w:gridCol w:w="281"/>
                          <w:gridCol w:w="281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</w:tblGrid>
                        <w:tr w:rsidR="00C90EE4" w:rsidRPr="007606CF" w:rsidTr="00DC7ABB">
                          <w:trPr>
                            <w:trHeight w:val="57"/>
                          </w:trPr>
                          <w:tc>
                            <w:tcPr>
                              <w:tcW w:w="520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6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6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shd w:val="clear" w:color="auto" w:fill="FFFFFF" w:themeFill="background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shd w:val="clear" w:color="auto" w:fill="FFFFFF" w:themeFill="background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</w:tr>
                  <w:tr w:rsidR="00C90EE4" w:rsidRPr="007606CF" w:rsidTr="00C90EE4">
                    <w:trPr>
                      <w:trHeight w:val="454"/>
                    </w:trPr>
                    <w:tc>
                      <w:tcPr>
                        <w:tcW w:w="1135" w:type="pct"/>
                        <w:vAlign w:val="center"/>
                      </w:tcPr>
                      <w:p w:rsidR="00C90EE4" w:rsidRPr="007606CF" w:rsidRDefault="00486577" w:rsidP="00C90EE4">
                        <w:pP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Selbstständigkeit</w:t>
                        </w:r>
                      </w:p>
                    </w:tc>
                    <w:tc>
                      <w:tcPr>
                        <w:tcW w:w="3865" w:type="pct"/>
                        <w:vAlign w:val="center"/>
                      </w:tcPr>
                      <w:tbl>
                        <w:tblPr>
                          <w:tblStyle w:val="Tabellengitternetz"/>
                          <w:tblOverlap w:val="never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shd w:val="clear" w:color="auto" w:fill="739EA3"/>
                          <w:tblLook w:val="04A0"/>
                        </w:tblPr>
                        <w:tblGrid>
                          <w:gridCol w:w="282"/>
                          <w:gridCol w:w="282"/>
                          <w:gridCol w:w="282"/>
                          <w:gridCol w:w="284"/>
                          <w:gridCol w:w="284"/>
                          <w:gridCol w:w="284"/>
                          <w:gridCol w:w="284"/>
                          <w:gridCol w:w="284"/>
                          <w:gridCol w:w="284"/>
                          <w:gridCol w:w="281"/>
                        </w:tblGrid>
                        <w:tr w:rsidR="00C90EE4" w:rsidRPr="007606CF" w:rsidTr="00DC7ABB">
                          <w:trPr>
                            <w:trHeight w:val="57"/>
                          </w:trPr>
                          <w:tc>
                            <w:tcPr>
                              <w:tcW w:w="499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9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9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FFFFFF" w:themeFill="background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FFFFFF" w:themeFill="background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FFFFFF" w:themeFill="background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</w:tr>
                  <w:tr w:rsidR="00C90EE4" w:rsidRPr="007606CF" w:rsidTr="00C90EE4">
                    <w:trPr>
                      <w:trHeight w:val="83"/>
                    </w:trPr>
                    <w:tc>
                      <w:tcPr>
                        <w:tcW w:w="5000" w:type="pct"/>
                        <w:gridSpan w:val="2"/>
                      </w:tcPr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</w:tbl>
                <w:p w:rsidR="00C90EE4" w:rsidRPr="007606CF" w:rsidRDefault="00C90EE4" w:rsidP="007606CF">
                  <w:pPr>
                    <w:rPr>
                      <w:color w:val="000000" w:themeColor="text1"/>
                      <w:lang w:val="de-DE"/>
                    </w:rPr>
                  </w:pPr>
                </w:p>
              </w:txbxContent>
            </v:textbox>
          </v:shape>
        </w:pict>
      </w:r>
    </w:p>
    <w:p w:rsidR="00E62F3A" w:rsidRPr="000D2B19" w:rsidRDefault="00E62F3A" w:rsidP="00BB2CF4">
      <w:pPr>
        <w:spacing w:after="120"/>
        <w:ind w:right="-30"/>
        <w:rPr>
          <w:rFonts w:ascii="Georgia" w:hAnsi="Georgia"/>
          <w:noProof/>
        </w:rPr>
      </w:pPr>
    </w:p>
    <w:p w:rsidR="000D2B19" w:rsidRPr="00E62F3A" w:rsidRDefault="00486577" w:rsidP="008B16DF">
      <w:pPr>
        <w:ind w:right="-30"/>
      </w:pPr>
      <w:r w:rsidRPr="00960741">
        <w:rPr>
          <w:noProof/>
        </w:rPr>
        <w:pict>
          <v:shape id="Textfeld 21" o:spid="_x0000_s1037" type="#_x0000_t202" style="position:absolute;margin-left:-38.9pt;margin-top:457.65pt;width:623.6pt;height:40.25pt;z-index:251693823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" filled="f" stroked="f" strokeweight=".5pt">
            <v:textbox>
              <w:txbxContent>
                <w:tbl>
                  <w:tblPr>
                    <w:tblStyle w:val="Tabellengitternetz"/>
                    <w:tblOverlap w:val="never"/>
                    <w:tblW w:w="498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74"/>
                    <w:gridCol w:w="2964"/>
                    <w:gridCol w:w="971"/>
                    <w:gridCol w:w="2954"/>
                    <w:gridCol w:w="975"/>
                    <w:gridCol w:w="3540"/>
                  </w:tblGrid>
                  <w:tr w:rsidR="00C90EE4" w:rsidRPr="00A429ED" w:rsidTr="00486577">
                    <w:trPr>
                      <w:trHeight w:val="715"/>
                    </w:trPr>
                    <w:tc>
                      <w:tcPr>
                        <w:tcW w:w="393" w:type="pct"/>
                      </w:tcPr>
                      <w:p w:rsidR="00C90EE4" w:rsidRPr="00AF492A" w:rsidRDefault="00C90EE4" w:rsidP="00C90EE4">
                        <w:pPr>
                          <w:spacing w:before="120" w:after="120"/>
                          <w:jc w:val="right"/>
                          <w:rPr>
                            <w:rFonts w:cstheme="minorHAnsi"/>
                            <w:color w:val="3B3838" w:themeColor="background2" w:themeShade="40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cstheme="minorHAnsi"/>
                            <w:noProof/>
                            <w:color w:val="3B3838" w:themeColor="background2" w:themeShade="40"/>
                            <w:sz w:val="16"/>
                            <w:szCs w:val="16"/>
                            <w:lang w:val="de-DE" w:eastAsia="de-DE"/>
                          </w:rPr>
                          <w:drawing>
                            <wp:inline distT="0" distB="0" distL="0" distR="0">
                              <wp:extent cx="252000" cy="252000"/>
                              <wp:effectExtent l="0" t="0" r="2540" b="0"/>
                              <wp:docPr id="24" name="Grafik 24" descr="Telefon mit einfarbiger Füllu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Grafik 21" descr="Telefon mit einfarbiger Füllu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000" cy="25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7" w:type="pct"/>
                        <w:vAlign w:val="center"/>
                      </w:tcPr>
                      <w:p w:rsidR="00C90EE4" w:rsidRPr="004F4E55" w:rsidRDefault="00C90EE4" w:rsidP="00C90EE4">
                        <w:pPr>
                          <w:spacing w:before="120" w:after="120"/>
                          <w:rPr>
                            <w:rFonts w:cstheme="minorHAnsi"/>
                            <w:color w:val="3B3838" w:themeColor="background2" w:themeShade="40"/>
                            <w:sz w:val="18"/>
                            <w:szCs w:val="18"/>
                            <w:lang w:val="de-DE"/>
                          </w:rPr>
                        </w:pPr>
                        <w:r w:rsidRPr="004F4E55">
                          <w:rPr>
                            <w:rFonts w:cstheme="minorHAnsi"/>
                            <w:color w:val="3B3838" w:themeColor="background2" w:themeShade="40"/>
                            <w:sz w:val="18"/>
                            <w:szCs w:val="18"/>
                            <w:lang w:val="de-DE"/>
                          </w:rPr>
                          <w:t xml:space="preserve">+49 123 / 456 789 0 </w:t>
                        </w:r>
                      </w:p>
                    </w:tc>
                    <w:tc>
                      <w:tcPr>
                        <w:tcW w:w="392" w:type="pct"/>
                        <w:vAlign w:val="center"/>
                      </w:tcPr>
                      <w:p w:rsidR="00C90EE4" w:rsidRPr="004F4E55" w:rsidRDefault="00C90EE4" w:rsidP="00C90EE4">
                        <w:pPr>
                          <w:spacing w:before="120" w:after="120"/>
                          <w:jc w:val="right"/>
                          <w:rPr>
                            <w:rFonts w:cstheme="minorHAnsi"/>
                            <w:color w:val="3B3838" w:themeColor="background2" w:themeShade="40"/>
                            <w:sz w:val="18"/>
                            <w:szCs w:val="18"/>
                            <w:lang w:val="de-DE"/>
                          </w:rPr>
                        </w:pPr>
                        <w:r w:rsidRPr="004F4E55">
                          <w:rPr>
                            <w:rFonts w:cstheme="minorHAnsi"/>
                            <w:noProof/>
                            <w:color w:val="3B3838" w:themeColor="background2" w:themeShade="40"/>
                            <w:sz w:val="18"/>
                            <w:szCs w:val="18"/>
                            <w:lang w:val="de-DE" w:eastAsia="de-DE"/>
                          </w:rPr>
                          <w:drawing>
                            <wp:inline distT="0" distB="0" distL="0" distR="0">
                              <wp:extent cx="252000" cy="252000"/>
                              <wp:effectExtent l="0" t="0" r="2540" b="0"/>
                              <wp:docPr id="28" name="Grafik 28" descr="Umschlag mit einfarbiger Füllu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Grafik 22" descr="Umschlag mit einfarbiger Füllun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000" cy="25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3" w:type="pct"/>
                        <w:vAlign w:val="center"/>
                      </w:tcPr>
                      <w:p w:rsidR="00C90EE4" w:rsidRPr="004F4E55" w:rsidRDefault="00C90EE4" w:rsidP="00C90EE4">
                        <w:pPr>
                          <w:spacing w:before="120" w:after="120"/>
                          <w:rPr>
                            <w:rFonts w:cstheme="minorHAnsi"/>
                            <w:color w:val="3B3838" w:themeColor="background2" w:themeShade="40"/>
                            <w:sz w:val="18"/>
                            <w:szCs w:val="18"/>
                            <w:lang w:val="de-DE"/>
                          </w:rPr>
                        </w:pPr>
                        <w:r w:rsidRPr="004F4E55">
                          <w:rPr>
                            <w:rFonts w:cstheme="minorHAnsi"/>
                            <w:color w:val="3B3838" w:themeColor="background2" w:themeShade="40"/>
                            <w:sz w:val="18"/>
                            <w:szCs w:val="18"/>
                            <w:lang w:val="de-DE"/>
                          </w:rPr>
                          <w:t>muster@email.de</w:t>
                        </w:r>
                      </w:p>
                    </w:tc>
                    <w:tc>
                      <w:tcPr>
                        <w:tcW w:w="394" w:type="pct"/>
                        <w:vAlign w:val="center"/>
                      </w:tcPr>
                      <w:p w:rsidR="00C90EE4" w:rsidRPr="004F4E55" w:rsidRDefault="00C90EE4" w:rsidP="00C90EE4">
                        <w:pPr>
                          <w:spacing w:before="120" w:after="120"/>
                          <w:jc w:val="right"/>
                          <w:rPr>
                            <w:rFonts w:cstheme="minorHAnsi"/>
                            <w:color w:val="3B3838" w:themeColor="background2" w:themeShade="40"/>
                            <w:sz w:val="18"/>
                            <w:szCs w:val="18"/>
                            <w:lang w:val="de-DE"/>
                          </w:rPr>
                        </w:pPr>
                        <w:r w:rsidRPr="004F4E55">
                          <w:rPr>
                            <w:rFonts w:cstheme="minorHAnsi"/>
                            <w:noProof/>
                            <w:color w:val="3B3838" w:themeColor="background2" w:themeShade="40"/>
                            <w:sz w:val="18"/>
                            <w:szCs w:val="18"/>
                            <w:lang w:val="de-DE" w:eastAsia="de-DE"/>
                          </w:rPr>
                          <w:drawing>
                            <wp:inline distT="0" distB="0" distL="0" distR="0">
                              <wp:extent cx="252000" cy="252000"/>
                              <wp:effectExtent l="0" t="0" r="0" b="2540"/>
                              <wp:docPr id="29" name="Grafik 29" descr="Markierung mit einfarbiger Füllu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Grafik 24" descr="Markierung mit einfarbiger Füllung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1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000" cy="25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30" w:type="pct"/>
                        <w:vAlign w:val="center"/>
                      </w:tcPr>
                      <w:p w:rsidR="00C90EE4" w:rsidRPr="004F4E55" w:rsidRDefault="00C90EE4" w:rsidP="00C90EE4">
                        <w:pPr>
                          <w:spacing w:before="120" w:after="120"/>
                          <w:rPr>
                            <w:rFonts w:cstheme="minorHAnsi"/>
                            <w:color w:val="3B3838" w:themeColor="background2" w:themeShade="40"/>
                            <w:sz w:val="18"/>
                            <w:szCs w:val="18"/>
                            <w:lang w:val="de-DE"/>
                          </w:rPr>
                        </w:pPr>
                        <w:r w:rsidRPr="004F4E55">
                          <w:rPr>
                            <w:rFonts w:cstheme="minorHAnsi"/>
                            <w:color w:val="3B3838" w:themeColor="background2" w:themeShade="40"/>
                            <w:sz w:val="18"/>
                            <w:szCs w:val="18"/>
                            <w:lang w:val="de-DE"/>
                          </w:rPr>
                          <w:t>Musterweg 123, 12345 Musterstadt</w:t>
                        </w:r>
                      </w:p>
                    </w:tc>
                  </w:tr>
                </w:tbl>
                <w:p w:rsidR="00C90EE4" w:rsidRPr="008F781F" w:rsidRDefault="00C90EE4" w:rsidP="00371E05">
                  <w:pPr>
                    <w:rPr>
                      <w:lang w:val="de-DE"/>
                    </w:rPr>
                  </w:pPr>
                </w:p>
              </w:txbxContent>
            </v:textbox>
            <w10:wrap anchorx="margin"/>
          </v:shape>
        </w:pict>
      </w:r>
      <w:r w:rsidRPr="00960741">
        <w:pict>
          <v:shape id="Textfeld 9" o:spid="_x0000_s1031" type="#_x0000_t202" style="position:absolute;margin-left:251.5pt;margin-top:358.65pt;width:286.8pt;height:94.65pt;z-index:25170508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" filled="f" stroked="f" strokeweight=".5pt">
            <v:textbox>
              <w:txbxContent>
                <w:p w:rsidR="00C90EE4" w:rsidRPr="007606CF" w:rsidRDefault="00C90EE4" w:rsidP="007606CF">
                  <w:pPr>
                    <w:jc w:val="right"/>
                    <w:rPr>
                      <w:color w:val="000000" w:themeColor="text1"/>
                    </w:rPr>
                  </w:pPr>
                </w:p>
                <w:p w:rsidR="00C90EE4" w:rsidRPr="007606CF" w:rsidRDefault="00C90EE4" w:rsidP="007606CF">
                  <w:pPr>
                    <w:jc w:val="right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960741" w:rsidRPr="00960741">
        <w:pict>
          <v:shape id="Textfeld 10" o:spid="_x0000_s1032" type="#_x0000_t202" style="position:absolute;margin-left:238.6pt;margin-top:510.7pt;width:299.7pt;height:148.2pt;z-index:251707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" filled="f" stroked="f" strokeweight=".5pt">
            <v:textbox>
              <w:txbxContent>
                <w:tbl>
                  <w:tblPr>
                    <w:tblStyle w:val="Tabellengitternetz"/>
                    <w:tblOverlap w:val="never"/>
                    <w:tblW w:w="494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876"/>
                  </w:tblGrid>
                  <w:tr w:rsidR="00C90EE4" w:rsidRPr="007606CF" w:rsidTr="00F74D5D">
                    <w:trPr>
                      <w:trHeight w:val="557"/>
                    </w:trPr>
                    <w:tc>
                      <w:tcPr>
                        <w:tcW w:w="5000" w:type="pct"/>
                        <w:shd w:val="clear" w:color="auto" w:fill="auto"/>
                      </w:tcPr>
                      <w:p w:rsidR="00C90EE4" w:rsidRPr="00486577" w:rsidRDefault="00C90EE4" w:rsidP="00F74D5D">
                        <w:pPr>
                          <w:spacing w:before="120" w:after="360"/>
                          <w:jc w:val="right"/>
                          <w:rPr>
                            <w:rFonts w:ascii="Century Gothic" w:hAnsi="Century Gothic" w:cs="Times New Roman (Textkörper CS)"/>
                            <w:i/>
                            <w:iCs/>
                            <w:caps/>
                            <w:color w:val="4472C4" w:themeColor="accent1"/>
                            <w:spacing w:val="50"/>
                            <w:sz w:val="20"/>
                            <w:szCs w:val="20"/>
                            <w:lang w:val="de-DE"/>
                          </w:rPr>
                        </w:pPr>
                        <w:r w:rsidRPr="00486577">
                          <w:rPr>
                            <w:rFonts w:ascii="Century Gothic" w:hAnsi="Century Gothic" w:cs="Times New Roman (Textkörper CS)"/>
                            <w:i/>
                            <w:iCs/>
                            <w:caps/>
                            <w:color w:val="4472C4" w:themeColor="accent1"/>
                            <w:spacing w:val="50"/>
                            <w:sz w:val="28"/>
                            <w:szCs w:val="28"/>
                            <w:lang w:val="de-DE"/>
                          </w:rPr>
                          <w:t>Schulischer Werdegang</w:t>
                        </w:r>
                      </w:p>
                    </w:tc>
                  </w:tr>
                  <w:tr w:rsidR="00C90EE4" w:rsidRPr="007606CF" w:rsidTr="00F74D5D">
                    <w:trPr>
                      <w:trHeight w:val="80"/>
                    </w:trPr>
                    <w:tc>
                      <w:tcPr>
                        <w:tcW w:w="5000" w:type="pct"/>
                      </w:tcPr>
                      <w:p w:rsidR="00C90EE4" w:rsidRPr="007606CF" w:rsidRDefault="00C90EE4" w:rsidP="00F74D5D">
                        <w:pPr>
                          <w:jc w:val="right"/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  <w:tr w:rsidR="00C90EE4" w:rsidRPr="007606CF" w:rsidTr="00F74D5D">
                    <w:trPr>
                      <w:trHeight w:val="746"/>
                    </w:trPr>
                    <w:tc>
                      <w:tcPr>
                        <w:tcW w:w="5000" w:type="pct"/>
                      </w:tcPr>
                      <w:p w:rsidR="00C90EE4" w:rsidRPr="007606CF" w:rsidRDefault="00C90EE4" w:rsidP="00F74D5D">
                        <w:pPr>
                          <w:spacing w:before="80" w:after="120"/>
                          <w:jc w:val="right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7606CF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Fachabitur | ILES Fernschule</w:t>
                        </w:r>
                        <w:r w:rsidRPr="007606CF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br/>
                        </w:r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04/2018 – 10/2020</w:t>
                        </w:r>
                      </w:p>
                      <w:p w:rsidR="00C90EE4" w:rsidRPr="007606CF" w:rsidRDefault="00C90EE4" w:rsidP="00F74D5D">
                        <w:pPr>
                          <w:spacing w:before="80" w:after="120"/>
                          <w:ind w:left="57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proofErr w:type="spellStart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Abschlussnote</w:t>
                        </w:r>
                        <w:proofErr w:type="spellEnd"/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</w:rPr>
                          <w:t>: 2,8</w:t>
                        </w:r>
                      </w:p>
                    </w:tc>
                  </w:tr>
                  <w:tr w:rsidR="00C90EE4" w:rsidRPr="007606CF" w:rsidTr="00F74D5D">
                    <w:trPr>
                      <w:trHeight w:val="746"/>
                    </w:trPr>
                    <w:tc>
                      <w:tcPr>
                        <w:tcW w:w="5000" w:type="pct"/>
                      </w:tcPr>
                      <w:p w:rsidR="00C90EE4" w:rsidRPr="007606CF" w:rsidRDefault="00C90EE4" w:rsidP="00E5183F">
                        <w:pPr>
                          <w:spacing w:before="80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7606CF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Realschulabschluss | Maria-Montessori-Gesamtschule, Achim</w:t>
                        </w:r>
                        <w:r w:rsidRPr="007606CF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br/>
                        </w:r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08/2007 – 04/2017</w:t>
                        </w:r>
                      </w:p>
                      <w:p w:rsidR="00C90EE4" w:rsidRPr="007606CF" w:rsidRDefault="00C90EE4" w:rsidP="00E5183F">
                        <w:pPr>
                          <w:spacing w:before="80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Abschlussnote: 3,5</w:t>
                        </w:r>
                      </w:p>
                    </w:tc>
                  </w:tr>
                  <w:tr w:rsidR="00C90EE4" w:rsidRPr="007606CF" w:rsidTr="00F74D5D">
                    <w:trPr>
                      <w:trHeight w:val="80"/>
                    </w:trPr>
                    <w:tc>
                      <w:tcPr>
                        <w:tcW w:w="5000" w:type="pct"/>
                      </w:tcPr>
                      <w:p w:rsidR="00C90EE4" w:rsidRPr="007606CF" w:rsidRDefault="00C90EE4" w:rsidP="00F74D5D">
                        <w:pPr>
                          <w:jc w:val="right"/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</w:tbl>
                <w:p w:rsidR="00C90EE4" w:rsidRPr="007606CF" w:rsidRDefault="00C90EE4" w:rsidP="007606CF">
                  <w:pPr>
                    <w:jc w:val="right"/>
                    <w:rPr>
                      <w:color w:val="000000" w:themeColor="text1"/>
                      <w:lang w:val="de-DE"/>
                    </w:rPr>
                  </w:pPr>
                </w:p>
              </w:txbxContent>
            </v:textbox>
            <w10:wrap anchory="page"/>
          </v:shape>
        </w:pict>
      </w:r>
      <w:r w:rsidR="00960741" w:rsidRPr="00960741">
        <w:pict>
          <v:shape id="Textfeld 27" o:spid="_x0000_s1033" type="#_x0000_t202" style="position:absolute;margin-left:-12.45pt;margin-top:333.05pt;width:237.25pt;height:124.6pt;z-index:251713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" filled="f" stroked="f" strokeweight=".5pt">
            <v:textbox>
              <w:txbxContent>
                <w:tbl>
                  <w:tblPr>
                    <w:tblStyle w:val="Tabellengitternetz"/>
                    <w:tblOverlap w:val="never"/>
                    <w:tblW w:w="4918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25"/>
                    <w:gridCol w:w="1524"/>
                    <w:gridCol w:w="1562"/>
                  </w:tblGrid>
                  <w:tr w:rsidR="00C90EE4" w:rsidRPr="007606CF" w:rsidTr="00F74D5D">
                    <w:trPr>
                      <w:trHeight w:val="400"/>
                    </w:trPr>
                    <w:tc>
                      <w:tcPr>
                        <w:tcW w:w="5000" w:type="pct"/>
                        <w:gridSpan w:val="3"/>
                        <w:shd w:val="clear" w:color="auto" w:fill="auto"/>
                      </w:tcPr>
                      <w:p w:rsidR="00C90EE4" w:rsidRPr="00486577" w:rsidRDefault="00C90EE4" w:rsidP="00F74D5D">
                        <w:pPr>
                          <w:spacing w:before="240" w:after="120"/>
                          <w:rPr>
                            <w:rFonts w:ascii="Helvetica" w:hAnsi="Helvetica"/>
                            <w:color w:val="4472C4" w:themeColor="accent1"/>
                            <w:spacing w:val="50"/>
                            <w:lang w:val="de-DE"/>
                          </w:rPr>
                        </w:pPr>
                        <w:r w:rsidRPr="00486577">
                          <w:rPr>
                            <w:rFonts w:ascii="Helvetica" w:hAnsi="Helvetica" w:cs="Times New Roman (Textkörper CS)"/>
                            <w:caps/>
                            <w:color w:val="4472C4" w:themeColor="accent1"/>
                            <w:spacing w:val="50"/>
                            <w:sz w:val="18"/>
                            <w:szCs w:val="16"/>
                            <w:lang w:val="de-DE"/>
                          </w:rPr>
                          <w:t>Interessen</w:t>
                        </w:r>
                      </w:p>
                    </w:tc>
                  </w:tr>
                  <w:tr w:rsidR="00C90EE4" w:rsidRPr="007606CF" w:rsidTr="00F74D5D">
                    <w:trPr>
                      <w:trHeight w:val="80"/>
                    </w:trPr>
                    <w:tc>
                      <w:tcPr>
                        <w:tcW w:w="5000" w:type="pct"/>
                        <w:gridSpan w:val="3"/>
                      </w:tcPr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  <w:tr w:rsidR="00C90EE4" w:rsidRPr="007606CF" w:rsidTr="007E3EE5">
                    <w:trPr>
                      <w:trHeight w:val="1020"/>
                    </w:trPr>
                    <w:tc>
                      <w:tcPr>
                        <w:tcW w:w="1653" w:type="pct"/>
                        <w:vAlign w:val="center"/>
                      </w:tcPr>
                      <w:p w:rsidR="00C90EE4" w:rsidRPr="007606CF" w:rsidRDefault="00C90EE4" w:rsidP="00C90EE4">
                        <w:pPr>
                          <w:spacing w:before="80" w:after="8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7606CF">
                          <w:rPr>
                            <w:noProof/>
                            <w:color w:val="000000" w:themeColor="text1"/>
                            <w:sz w:val="16"/>
                            <w:szCs w:val="16"/>
                            <w:lang w:val="de-DE" w:eastAsia="de-DE"/>
                          </w:rPr>
                          <w:drawing>
                            <wp:inline distT="0" distB="0" distL="0" distR="0">
                              <wp:extent cx="504000" cy="504000"/>
                              <wp:effectExtent l="0" t="0" r="0" b="0"/>
                              <wp:docPr id="11" name="Grafik 11" descr="Welt mit einfarbiger Füllu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" name="Grafik 33" descr="Welt mit einfarbiger Füllun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1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4000" cy="50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3" w:type="pct"/>
                        <w:vAlign w:val="center"/>
                      </w:tcPr>
                      <w:p w:rsidR="00C90EE4" w:rsidRPr="007606CF" w:rsidRDefault="00C90EE4" w:rsidP="00C90EE4">
                        <w:pPr>
                          <w:spacing w:before="80" w:after="8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7606CF">
                          <w:rPr>
                            <w:noProof/>
                            <w:color w:val="000000" w:themeColor="text1"/>
                            <w:sz w:val="16"/>
                            <w:szCs w:val="16"/>
                            <w:lang w:val="de-DE" w:eastAsia="de-DE"/>
                          </w:rPr>
                          <w:drawing>
                            <wp:inline distT="0" distB="0" distL="0" distR="0">
                              <wp:extent cx="504000" cy="504000"/>
                              <wp:effectExtent l="0" t="0" r="0" b="0"/>
                              <wp:docPr id="7" name="Grafik 7" descr="Boxhandschuh mit einfarbiger Füllu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" name="Grafik 31" descr="Boxhandschuh mit einfarbiger Füllung"/>
                                      <pic:cNvPicPr/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4000" cy="50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94" w:type="pct"/>
                        <w:vAlign w:val="center"/>
                      </w:tcPr>
                      <w:p w:rsidR="00C90EE4" w:rsidRPr="007606CF" w:rsidRDefault="00C90EE4" w:rsidP="00C90EE4">
                        <w:pPr>
                          <w:spacing w:before="80" w:after="8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7606CF">
                          <w:rPr>
                            <w:b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:lang w:val="de-DE" w:eastAsia="de-DE"/>
                          </w:rPr>
                          <w:drawing>
                            <wp:inline distT="0" distB="0" distL="0" distR="0">
                              <wp:extent cx="504000" cy="504000"/>
                              <wp:effectExtent l="0" t="0" r="0" b="0"/>
                              <wp:docPr id="8" name="Grafik 8" descr="Fußball mit einfarbiger Füllu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Grafik 32" descr="Fußball mit einfarbiger Füllung"/>
                                      <pic:cNvPicPr/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4000" cy="50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90EE4" w:rsidRPr="007606CF" w:rsidTr="007E3EE5">
                    <w:trPr>
                      <w:trHeight w:val="454"/>
                    </w:trPr>
                    <w:tc>
                      <w:tcPr>
                        <w:tcW w:w="1653" w:type="pct"/>
                        <w:vAlign w:val="center"/>
                      </w:tcPr>
                      <w:p w:rsidR="00C90EE4" w:rsidRPr="007606CF" w:rsidRDefault="00C90EE4" w:rsidP="00C90EE4">
                        <w:pPr>
                          <w:spacing w:before="80" w:after="80"/>
                          <w:jc w:val="center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7606CF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Politik</w:t>
                        </w:r>
                      </w:p>
                    </w:tc>
                    <w:tc>
                      <w:tcPr>
                        <w:tcW w:w="1653" w:type="pct"/>
                        <w:vAlign w:val="center"/>
                      </w:tcPr>
                      <w:p w:rsidR="00C90EE4" w:rsidRPr="007606CF" w:rsidRDefault="00C90EE4" w:rsidP="00C90EE4">
                        <w:pPr>
                          <w:spacing w:before="80" w:after="80"/>
                          <w:jc w:val="center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7606CF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Boxen</w:t>
                        </w:r>
                      </w:p>
                    </w:tc>
                    <w:tc>
                      <w:tcPr>
                        <w:tcW w:w="1694" w:type="pct"/>
                        <w:vAlign w:val="center"/>
                      </w:tcPr>
                      <w:p w:rsidR="00C90EE4" w:rsidRPr="007606CF" w:rsidRDefault="00C90EE4" w:rsidP="00F74D5D">
                        <w:pPr>
                          <w:spacing w:before="80" w:after="80"/>
                          <w:jc w:val="center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7606CF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 xml:space="preserve">Fußball </w:t>
                        </w:r>
                      </w:p>
                    </w:tc>
                  </w:tr>
                  <w:tr w:rsidR="00C90EE4" w:rsidRPr="007606CF" w:rsidTr="00F74D5D">
                    <w:trPr>
                      <w:trHeight w:val="80"/>
                    </w:trPr>
                    <w:tc>
                      <w:tcPr>
                        <w:tcW w:w="5000" w:type="pct"/>
                        <w:gridSpan w:val="3"/>
                      </w:tcPr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</w:tbl>
                <w:p w:rsidR="00C90EE4" w:rsidRPr="007606CF" w:rsidRDefault="00C90EE4" w:rsidP="007606CF">
                  <w:pPr>
                    <w:rPr>
                      <w:color w:val="000000" w:themeColor="text1"/>
                      <w:lang w:val="de-DE"/>
                    </w:rPr>
                  </w:pPr>
                  <w:r w:rsidRPr="007606CF">
                    <w:rPr>
                      <w:color w:val="000000" w:themeColor="text1"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  <w:r w:rsidR="00960741" w:rsidRPr="00960741">
        <w:pict>
          <v:shape id="Textfeld 109" o:spid="_x0000_s1034" type="#_x0000_t202" style="position:absolute;margin-left:-12.85pt;margin-top:216.85pt;width:235.3pt;height:122.1pt;z-index:251711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" filled="f" stroked="f" strokeweight=".5pt">
            <v:textbox>
              <w:txbxContent>
                <w:tbl>
                  <w:tblPr>
                    <w:tblStyle w:val="Tabellengitternetz"/>
                    <w:tblOverlap w:val="never"/>
                    <w:tblW w:w="4952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74"/>
                    <w:gridCol w:w="3030"/>
                  </w:tblGrid>
                  <w:tr w:rsidR="00C90EE4" w:rsidRPr="007606CF" w:rsidTr="00C90EE4">
                    <w:trPr>
                      <w:trHeight w:val="400"/>
                    </w:trPr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C90EE4" w:rsidRPr="00486577" w:rsidRDefault="00486577" w:rsidP="00C90EE4">
                        <w:pPr>
                          <w:spacing w:before="240" w:after="120"/>
                          <w:rPr>
                            <w:rFonts w:ascii="Helvetica" w:hAnsi="Helvetica"/>
                            <w:color w:val="4472C4" w:themeColor="accent1"/>
                            <w:spacing w:val="50"/>
                            <w:lang w:val="de-DE"/>
                          </w:rPr>
                        </w:pPr>
                        <w:r>
                          <w:rPr>
                            <w:rFonts w:ascii="Helvetica" w:hAnsi="Helvetica" w:cs="Times New Roman (Textkörper CS)"/>
                            <w:caps/>
                            <w:color w:val="4472C4" w:themeColor="accent1"/>
                            <w:spacing w:val="50"/>
                            <w:sz w:val="18"/>
                            <w:szCs w:val="16"/>
                            <w:lang w:val="de-DE"/>
                          </w:rPr>
                          <w:t>IT</w:t>
                        </w:r>
                        <w:r w:rsidR="00C90EE4" w:rsidRPr="00486577">
                          <w:rPr>
                            <w:rFonts w:ascii="Helvetica" w:hAnsi="Helvetica" w:cs="Times New Roman (Textkörper CS)"/>
                            <w:caps/>
                            <w:color w:val="4472C4" w:themeColor="accent1"/>
                            <w:spacing w:val="50"/>
                            <w:sz w:val="18"/>
                            <w:szCs w:val="16"/>
                            <w:lang w:val="de-DE"/>
                          </w:rPr>
                          <w:t>-kenntnisse</w:t>
                        </w:r>
                      </w:p>
                    </w:tc>
                  </w:tr>
                  <w:tr w:rsidR="00C90EE4" w:rsidRPr="007606CF" w:rsidTr="00C90EE4">
                    <w:trPr>
                      <w:trHeight w:val="83"/>
                    </w:trPr>
                    <w:tc>
                      <w:tcPr>
                        <w:tcW w:w="5000" w:type="pct"/>
                        <w:gridSpan w:val="2"/>
                      </w:tcPr>
                      <w:p w:rsidR="00C90EE4" w:rsidRPr="00486577" w:rsidRDefault="00C90EE4" w:rsidP="00C90EE4">
                        <w:pPr>
                          <w:rPr>
                            <w:color w:val="4472C4" w:themeColor="accen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  <w:tr w:rsidR="00C90EE4" w:rsidRPr="007606CF" w:rsidTr="00C90EE4">
                    <w:trPr>
                      <w:trHeight w:val="454"/>
                    </w:trPr>
                    <w:tc>
                      <w:tcPr>
                        <w:tcW w:w="1709" w:type="pct"/>
                        <w:vAlign w:val="center"/>
                      </w:tcPr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MS Office</w:t>
                        </w:r>
                      </w:p>
                    </w:tc>
                    <w:tc>
                      <w:tcPr>
                        <w:tcW w:w="3291" w:type="pct"/>
                        <w:vAlign w:val="center"/>
                      </w:tcPr>
                      <w:tbl>
                        <w:tblPr>
                          <w:tblStyle w:val="Tabellengitternetz"/>
                          <w:tblOverlap w:val="never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shd w:val="clear" w:color="auto" w:fill="739EA3"/>
                          <w:tblLook w:val="04A0"/>
                        </w:tblPr>
                        <w:tblGrid>
                          <w:gridCol w:w="280"/>
                          <w:gridCol w:w="281"/>
                          <w:gridCol w:w="281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0"/>
                        </w:tblGrid>
                        <w:tr w:rsidR="00C90EE4" w:rsidRPr="007606CF" w:rsidTr="00DC7ABB">
                          <w:trPr>
                            <w:trHeight w:val="57"/>
                          </w:trPr>
                          <w:tc>
                            <w:tcPr>
                              <w:tcW w:w="499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9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9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FFFFFF" w:themeFill="background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FFFFFF" w:themeFill="background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</w:tr>
                  <w:tr w:rsidR="00C90EE4" w:rsidRPr="007606CF" w:rsidTr="00C90EE4">
                    <w:trPr>
                      <w:trHeight w:val="454"/>
                    </w:trPr>
                    <w:tc>
                      <w:tcPr>
                        <w:tcW w:w="1709" w:type="pct"/>
                        <w:vAlign w:val="center"/>
                      </w:tcPr>
                      <w:p w:rsidR="00C90EE4" w:rsidRPr="007606CF" w:rsidRDefault="00486577" w:rsidP="00C90EE4">
                        <w:pP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Videoschnitt</w:t>
                        </w:r>
                      </w:p>
                    </w:tc>
                    <w:tc>
                      <w:tcPr>
                        <w:tcW w:w="3291" w:type="pct"/>
                        <w:vAlign w:val="center"/>
                      </w:tcPr>
                      <w:tbl>
                        <w:tblPr>
                          <w:tblStyle w:val="Tabellengitternetz"/>
                          <w:tblOverlap w:val="never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shd w:val="clear" w:color="auto" w:fill="739EA3"/>
                          <w:tblLook w:val="04A0"/>
                        </w:tblPr>
                        <w:tblGrid>
                          <w:gridCol w:w="294"/>
                          <w:gridCol w:w="280"/>
                          <w:gridCol w:w="280"/>
                          <w:gridCol w:w="280"/>
                          <w:gridCol w:w="280"/>
                          <w:gridCol w:w="280"/>
                          <w:gridCol w:w="280"/>
                          <w:gridCol w:w="280"/>
                          <w:gridCol w:w="280"/>
                          <w:gridCol w:w="280"/>
                        </w:tblGrid>
                        <w:tr w:rsidR="00C90EE4" w:rsidRPr="007606CF" w:rsidTr="00DC7ABB">
                          <w:trPr>
                            <w:trHeight w:val="57"/>
                          </w:trPr>
                          <w:tc>
                            <w:tcPr>
                              <w:tcW w:w="520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6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6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shd w:val="clear" w:color="auto" w:fill="FFFFFF" w:themeFill="background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shd w:val="clear" w:color="auto" w:fill="FFFFFF" w:themeFill="background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shd w:val="clear" w:color="auto" w:fill="FFFFFF" w:themeFill="background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shd w:val="clear" w:color="auto" w:fill="FFFFFF" w:themeFill="background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shd w:val="clear" w:color="auto" w:fill="FFFFFF" w:themeFill="background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</w:tr>
                  <w:tr w:rsidR="00C90EE4" w:rsidRPr="007606CF" w:rsidTr="00C90EE4">
                    <w:trPr>
                      <w:trHeight w:val="454"/>
                    </w:trPr>
                    <w:tc>
                      <w:tcPr>
                        <w:tcW w:w="1709" w:type="pct"/>
                        <w:vAlign w:val="center"/>
                      </w:tcPr>
                      <w:p w:rsidR="00C90EE4" w:rsidRPr="007606CF" w:rsidRDefault="00486577" w:rsidP="00C90EE4">
                        <w:pP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Adobe CC</w:t>
                        </w:r>
                      </w:p>
                    </w:tc>
                    <w:tc>
                      <w:tcPr>
                        <w:tcW w:w="3291" w:type="pct"/>
                        <w:vAlign w:val="center"/>
                      </w:tcPr>
                      <w:tbl>
                        <w:tblPr>
                          <w:tblStyle w:val="Tabellengitternetz"/>
                          <w:tblOverlap w:val="never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shd w:val="clear" w:color="auto" w:fill="739EA3"/>
                          <w:tblLook w:val="04A0"/>
                        </w:tblPr>
                        <w:tblGrid>
                          <w:gridCol w:w="280"/>
                          <w:gridCol w:w="281"/>
                          <w:gridCol w:w="281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0"/>
                        </w:tblGrid>
                        <w:tr w:rsidR="00C90EE4" w:rsidRPr="007606CF" w:rsidTr="00DC7ABB">
                          <w:trPr>
                            <w:trHeight w:val="57"/>
                          </w:trPr>
                          <w:tc>
                            <w:tcPr>
                              <w:tcW w:w="499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9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9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FFFFFF" w:themeFill="background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</w:tr>
                  <w:tr w:rsidR="00C90EE4" w:rsidRPr="007606CF" w:rsidTr="00C90EE4">
                    <w:trPr>
                      <w:trHeight w:val="83"/>
                    </w:trPr>
                    <w:tc>
                      <w:tcPr>
                        <w:tcW w:w="5000" w:type="pct"/>
                        <w:gridSpan w:val="2"/>
                      </w:tcPr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</w:tbl>
                <w:p w:rsidR="00C90EE4" w:rsidRPr="007606CF" w:rsidRDefault="00C90EE4" w:rsidP="007606CF">
                  <w:pPr>
                    <w:rPr>
                      <w:color w:val="000000" w:themeColor="text1"/>
                      <w:lang w:val="de-DE"/>
                    </w:rPr>
                  </w:pPr>
                </w:p>
              </w:txbxContent>
            </v:textbox>
          </v:shape>
        </w:pict>
      </w:r>
      <w:r w:rsidR="00960741" w:rsidRPr="00960741">
        <w:pict>
          <v:shape id="Textfeld 104" o:spid="_x0000_s1035" type="#_x0000_t202" style="position:absolute;margin-left:-12.55pt;margin-top:101pt;width:236.45pt;height:122.1pt;z-index:251710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" filled="f" stroked="f" strokeweight=".5pt">
            <v:textbox>
              <w:txbxContent>
                <w:tbl>
                  <w:tblPr>
                    <w:tblStyle w:val="Tabellengitternetz"/>
                    <w:tblOverlap w:val="never"/>
                    <w:tblW w:w="4952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82"/>
                    <w:gridCol w:w="3045"/>
                  </w:tblGrid>
                  <w:tr w:rsidR="00C90EE4" w:rsidRPr="007606CF" w:rsidTr="00C90EE4">
                    <w:trPr>
                      <w:trHeight w:val="400"/>
                    </w:trPr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C90EE4" w:rsidRPr="00486577" w:rsidRDefault="00C90EE4" w:rsidP="00C90EE4">
                        <w:pPr>
                          <w:spacing w:before="240" w:after="120"/>
                          <w:rPr>
                            <w:rFonts w:ascii="Helvetica" w:hAnsi="Helvetica"/>
                            <w:color w:val="4472C4" w:themeColor="accent1"/>
                            <w:spacing w:val="50"/>
                            <w:lang w:val="de-DE"/>
                          </w:rPr>
                        </w:pPr>
                        <w:r w:rsidRPr="00486577">
                          <w:rPr>
                            <w:rFonts w:ascii="Helvetica" w:hAnsi="Helvetica" w:cs="Times New Roman (Textkörper CS)"/>
                            <w:caps/>
                            <w:color w:val="4472C4" w:themeColor="accent1"/>
                            <w:spacing w:val="50"/>
                            <w:sz w:val="18"/>
                            <w:szCs w:val="16"/>
                            <w:lang w:val="de-DE"/>
                          </w:rPr>
                          <w:t>Sprachkenntnisse</w:t>
                        </w:r>
                      </w:p>
                    </w:tc>
                  </w:tr>
                  <w:tr w:rsidR="00C90EE4" w:rsidRPr="007606CF" w:rsidTr="00C90EE4">
                    <w:trPr>
                      <w:trHeight w:val="83"/>
                    </w:trPr>
                    <w:tc>
                      <w:tcPr>
                        <w:tcW w:w="5000" w:type="pct"/>
                        <w:gridSpan w:val="2"/>
                      </w:tcPr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  <w:tr w:rsidR="00C90EE4" w:rsidRPr="007606CF" w:rsidTr="00C90EE4">
                    <w:trPr>
                      <w:trHeight w:val="454"/>
                    </w:trPr>
                    <w:tc>
                      <w:tcPr>
                        <w:tcW w:w="1709" w:type="pct"/>
                        <w:vAlign w:val="center"/>
                      </w:tcPr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</w:pPr>
                        <w:r w:rsidRPr="007606CF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Englisch</w:t>
                        </w:r>
                      </w:p>
                    </w:tc>
                    <w:tc>
                      <w:tcPr>
                        <w:tcW w:w="3291" w:type="pct"/>
                        <w:vAlign w:val="center"/>
                      </w:tcPr>
                      <w:tbl>
                        <w:tblPr>
                          <w:tblStyle w:val="Tabellengitternetz"/>
                          <w:tblOverlap w:val="never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shd w:val="clear" w:color="auto" w:fill="739EA3"/>
                          <w:tblLook w:val="04A0"/>
                        </w:tblPr>
                        <w:tblGrid>
                          <w:gridCol w:w="283"/>
                          <w:gridCol w:w="283"/>
                          <w:gridCol w:w="283"/>
                          <w:gridCol w:w="284"/>
                          <w:gridCol w:w="283"/>
                          <w:gridCol w:w="283"/>
                          <w:gridCol w:w="283"/>
                          <w:gridCol w:w="283"/>
                          <w:gridCol w:w="283"/>
                          <w:gridCol w:w="281"/>
                        </w:tblGrid>
                        <w:tr w:rsidR="00C90EE4" w:rsidRPr="007606CF" w:rsidTr="00DC7ABB">
                          <w:trPr>
                            <w:trHeight w:val="57"/>
                          </w:trPr>
                          <w:tc>
                            <w:tcPr>
                              <w:tcW w:w="499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9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9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FFFFFF" w:themeFill="background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FFFFFF" w:themeFill="background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</w:tr>
                  <w:tr w:rsidR="00C90EE4" w:rsidRPr="007606CF" w:rsidTr="00C90EE4">
                    <w:trPr>
                      <w:trHeight w:val="454"/>
                    </w:trPr>
                    <w:tc>
                      <w:tcPr>
                        <w:tcW w:w="1709" w:type="pct"/>
                        <w:vAlign w:val="center"/>
                      </w:tcPr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</w:pPr>
                        <w:r w:rsidRPr="007606CF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 xml:space="preserve">Polnisch </w:t>
                        </w:r>
                      </w:p>
                    </w:tc>
                    <w:tc>
                      <w:tcPr>
                        <w:tcW w:w="3291" w:type="pct"/>
                        <w:vAlign w:val="center"/>
                      </w:tcPr>
                      <w:tbl>
                        <w:tblPr>
                          <w:tblStyle w:val="Tabellengitternetz"/>
                          <w:tblOverlap w:val="never"/>
                          <w:tblW w:w="4362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shd w:val="clear" w:color="auto" w:fill="739EA3"/>
                          <w:tblLook w:val="04A0"/>
                        </w:tblPr>
                        <w:tblGrid>
                          <w:gridCol w:w="256"/>
                          <w:gridCol w:w="245"/>
                          <w:gridCol w:w="245"/>
                          <w:gridCol w:w="246"/>
                          <w:gridCol w:w="246"/>
                          <w:gridCol w:w="246"/>
                          <w:gridCol w:w="246"/>
                          <w:gridCol w:w="246"/>
                          <w:gridCol w:w="246"/>
                          <w:gridCol w:w="246"/>
                        </w:tblGrid>
                        <w:tr w:rsidR="00C90EE4" w:rsidRPr="007606CF" w:rsidTr="00C90EE4">
                          <w:trPr>
                            <w:trHeight w:val="252"/>
                          </w:trPr>
                          <w:tc>
                            <w:tcPr>
                              <w:tcW w:w="519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6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6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</w:tr>
                  <w:tr w:rsidR="00C90EE4" w:rsidRPr="007606CF" w:rsidTr="00C90EE4">
                    <w:trPr>
                      <w:trHeight w:val="454"/>
                    </w:trPr>
                    <w:tc>
                      <w:tcPr>
                        <w:tcW w:w="1709" w:type="pct"/>
                        <w:vAlign w:val="center"/>
                      </w:tcPr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</w:pPr>
                        <w:r w:rsidRPr="007606CF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Französisch</w:t>
                        </w:r>
                      </w:p>
                    </w:tc>
                    <w:tc>
                      <w:tcPr>
                        <w:tcW w:w="3291" w:type="pct"/>
                        <w:vAlign w:val="center"/>
                      </w:tcPr>
                      <w:tbl>
                        <w:tblPr>
                          <w:tblStyle w:val="Tabellengitternetz"/>
                          <w:tblOverlap w:val="never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shd w:val="clear" w:color="auto" w:fill="739EA3"/>
                          <w:tblLook w:val="04A0"/>
                        </w:tblPr>
                        <w:tblGrid>
                          <w:gridCol w:w="283"/>
                          <w:gridCol w:w="283"/>
                          <w:gridCol w:w="283"/>
                          <w:gridCol w:w="284"/>
                          <w:gridCol w:w="283"/>
                          <w:gridCol w:w="283"/>
                          <w:gridCol w:w="283"/>
                          <w:gridCol w:w="283"/>
                          <w:gridCol w:w="283"/>
                          <w:gridCol w:w="281"/>
                        </w:tblGrid>
                        <w:tr w:rsidR="00C90EE4" w:rsidRPr="007606CF" w:rsidTr="00DC7ABB">
                          <w:trPr>
                            <w:trHeight w:val="57"/>
                          </w:trPr>
                          <w:tc>
                            <w:tcPr>
                              <w:tcW w:w="499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9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499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000000" w:themeFill="text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FFFFFF" w:themeFill="background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FFFFFF" w:themeFill="background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FFFFFF" w:themeFill="background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FFFFFF" w:themeFill="background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FFFFFF" w:themeFill="background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1" w:type="pct"/>
                              <w:shd w:val="clear" w:color="auto" w:fill="FFFFFF" w:themeFill="background1"/>
                            </w:tcPr>
                            <w:p w:rsidR="00C90EE4" w:rsidRPr="007606CF" w:rsidRDefault="00C90EE4" w:rsidP="00C90EE4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</w:tr>
                  <w:tr w:rsidR="00C90EE4" w:rsidRPr="007606CF" w:rsidTr="00C90EE4">
                    <w:trPr>
                      <w:trHeight w:val="83"/>
                    </w:trPr>
                    <w:tc>
                      <w:tcPr>
                        <w:tcW w:w="5000" w:type="pct"/>
                        <w:gridSpan w:val="2"/>
                      </w:tcPr>
                      <w:p w:rsidR="00C90EE4" w:rsidRPr="007606CF" w:rsidRDefault="00C90EE4" w:rsidP="00C90EE4">
                        <w:pPr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</w:tbl>
                <w:p w:rsidR="00C90EE4" w:rsidRPr="007606CF" w:rsidRDefault="00C90EE4" w:rsidP="007606CF">
                  <w:pPr>
                    <w:rPr>
                      <w:color w:val="000000" w:themeColor="text1"/>
                      <w:lang w:val="de-DE"/>
                    </w:rPr>
                  </w:pPr>
                </w:p>
              </w:txbxContent>
            </v:textbox>
          </v:shape>
        </w:pict>
      </w:r>
      <w:r w:rsidR="00960741" w:rsidRPr="00960741">
        <w:pict>
          <v:shape id="Textfeld 5" o:spid="_x0000_s1036" type="#_x0000_t202" style="position:absolute;margin-left:238.25pt;margin-top:402.3pt;width:300.6pt;height:107.65pt;z-index:251706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" filled="f" stroked="f" strokeweight=".5pt">
            <v:textbox>
              <w:txbxContent>
                <w:tbl>
                  <w:tblPr>
                    <w:tblStyle w:val="Tabellengitternetz"/>
                    <w:tblOverlap w:val="never"/>
                    <w:tblW w:w="494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894"/>
                  </w:tblGrid>
                  <w:tr w:rsidR="00C90EE4" w:rsidRPr="00486577" w:rsidTr="00F74D5D">
                    <w:trPr>
                      <w:trHeight w:val="557"/>
                    </w:trPr>
                    <w:tc>
                      <w:tcPr>
                        <w:tcW w:w="5000" w:type="pct"/>
                        <w:shd w:val="clear" w:color="auto" w:fill="auto"/>
                      </w:tcPr>
                      <w:p w:rsidR="00C90EE4" w:rsidRPr="00486577" w:rsidRDefault="00C90EE4" w:rsidP="00F74D5D">
                        <w:pPr>
                          <w:spacing w:before="120" w:after="360"/>
                          <w:jc w:val="right"/>
                          <w:rPr>
                            <w:rFonts w:ascii="Century Gothic" w:hAnsi="Century Gothic" w:cs="Times New Roman (Textkörper CS)"/>
                            <w:i/>
                            <w:iCs/>
                            <w:caps/>
                            <w:color w:val="4472C4" w:themeColor="accent1"/>
                            <w:spacing w:val="50"/>
                            <w:sz w:val="20"/>
                            <w:szCs w:val="20"/>
                            <w:lang w:val="de-DE"/>
                          </w:rPr>
                        </w:pPr>
                        <w:r w:rsidRPr="00486577">
                          <w:rPr>
                            <w:rFonts w:ascii="Century Gothic" w:hAnsi="Century Gothic" w:cs="Times New Roman (Textkörper CS)"/>
                            <w:i/>
                            <w:iCs/>
                            <w:caps/>
                            <w:color w:val="4472C4" w:themeColor="accent1"/>
                            <w:spacing w:val="50"/>
                            <w:sz w:val="28"/>
                            <w:szCs w:val="28"/>
                            <w:lang w:val="de-DE"/>
                          </w:rPr>
                          <w:t>Zusatzqualifikationen</w:t>
                        </w:r>
                      </w:p>
                    </w:tc>
                  </w:tr>
                  <w:tr w:rsidR="00C90EE4" w:rsidRPr="007606CF" w:rsidTr="00F74D5D">
                    <w:trPr>
                      <w:trHeight w:val="80"/>
                    </w:trPr>
                    <w:tc>
                      <w:tcPr>
                        <w:tcW w:w="5000" w:type="pct"/>
                      </w:tcPr>
                      <w:p w:rsidR="00C90EE4" w:rsidRPr="007606CF" w:rsidRDefault="00C90EE4" w:rsidP="00F74D5D">
                        <w:pPr>
                          <w:jc w:val="right"/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  <w:tr w:rsidR="00C90EE4" w:rsidRPr="007606CF" w:rsidTr="00F74D5D">
                    <w:trPr>
                      <w:trHeight w:val="746"/>
                    </w:trPr>
                    <w:tc>
                      <w:tcPr>
                        <w:tcW w:w="5000" w:type="pct"/>
                      </w:tcPr>
                      <w:p w:rsidR="00C90EE4" w:rsidRPr="007606CF" w:rsidRDefault="00486577" w:rsidP="00F74D5D">
                        <w:pPr>
                          <w:spacing w:before="80" w:after="120"/>
                          <w:jc w:val="right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Qualifikation XY</w:t>
                        </w:r>
                        <w:r w:rsidR="00C90EE4" w:rsidRPr="007606CF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br/>
                        </w:r>
                        <w:r>
                          <w:rPr>
                            <w:i/>
                            <w:i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Datum</w:t>
                        </w:r>
                      </w:p>
                      <w:p w:rsidR="00C90EE4" w:rsidRPr="007606CF" w:rsidRDefault="00C90EE4" w:rsidP="00F74D5D">
                        <w:pPr>
                          <w:spacing w:before="80" w:after="120"/>
                          <w:ind w:left="57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7606CF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Bestanden</w:t>
                        </w:r>
                      </w:p>
                    </w:tc>
                  </w:tr>
                  <w:tr w:rsidR="00C90EE4" w:rsidRPr="007606CF" w:rsidTr="00F74D5D">
                    <w:trPr>
                      <w:trHeight w:val="80"/>
                    </w:trPr>
                    <w:tc>
                      <w:tcPr>
                        <w:tcW w:w="5000" w:type="pct"/>
                      </w:tcPr>
                      <w:p w:rsidR="00C90EE4" w:rsidRPr="007606CF" w:rsidRDefault="00C90EE4" w:rsidP="00F74D5D">
                        <w:pPr>
                          <w:jc w:val="right"/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</w:tbl>
                <w:p w:rsidR="00C90EE4" w:rsidRPr="007606CF" w:rsidRDefault="00C90EE4" w:rsidP="007606CF">
                  <w:pPr>
                    <w:jc w:val="right"/>
                    <w:rPr>
                      <w:color w:val="000000" w:themeColor="text1"/>
                      <w:lang w:val="de-DE"/>
                    </w:rPr>
                  </w:pPr>
                </w:p>
              </w:txbxContent>
            </v:textbox>
            <w10:wrap anchory="page"/>
          </v:shape>
        </w:pict>
      </w:r>
      <w:r w:rsidR="00960741" w:rsidRPr="00960741">
        <w:rPr>
          <w:noProof/>
        </w:rPr>
        <w:pict>
          <v:line id="Gerade Verbindung 1" o:spid="_x0000_s1038" style="position:absolute;z-index:25169996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62.9pt" to="555.75pt,462.9pt" o:gfxdata="" strokecolor="black [3213]" strokeweight="1pt">
            <v:stroke joinstyle="miter"/>
            <w10:wrap anchorx="margin"/>
          </v:line>
        </w:pict>
      </w:r>
    </w:p>
    <w:sectPr w:rsidR="000D2B19" w:rsidRPr="00E62F3A" w:rsidSect="008B16DF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E4" w:rsidRDefault="00C90EE4" w:rsidP="009460CE">
      <w:r>
        <w:separator/>
      </w:r>
    </w:p>
  </w:endnote>
  <w:endnote w:type="continuationSeparator" w:id="0">
    <w:p w:rsidR="00C90EE4" w:rsidRDefault="00C90EE4" w:rsidP="0094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altName w:val="﷽﷽﷽﷽﷽﷽﷽﷽简̜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E4" w:rsidRDefault="00C90EE4" w:rsidP="009460CE">
      <w:r>
        <w:separator/>
      </w:r>
    </w:p>
  </w:footnote>
  <w:footnote w:type="continuationSeparator" w:id="0">
    <w:p w:rsidR="00C90EE4" w:rsidRDefault="00C90EE4" w:rsidP="00946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320"/>
    <w:multiLevelType w:val="hybridMultilevel"/>
    <w:tmpl w:val="EEF6F200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39FB"/>
    <w:multiLevelType w:val="hybridMultilevel"/>
    <w:tmpl w:val="32C04B92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061E"/>
    <w:multiLevelType w:val="hybridMultilevel"/>
    <w:tmpl w:val="99642B2E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063C0"/>
    <w:multiLevelType w:val="hybridMultilevel"/>
    <w:tmpl w:val="F8662C1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6">
    <w:nsid w:val="2D5F5173"/>
    <w:multiLevelType w:val="hybridMultilevel"/>
    <w:tmpl w:val="F8686DB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F5936"/>
    <w:multiLevelType w:val="hybridMultilevel"/>
    <w:tmpl w:val="6D1A0788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>
    <w:nsid w:val="51212C8D"/>
    <w:multiLevelType w:val="hybridMultilevel"/>
    <w:tmpl w:val="AFE2DE40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8471A"/>
    <w:multiLevelType w:val="hybridMultilevel"/>
    <w:tmpl w:val="E1FC30E6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40FA3"/>
    <w:multiLevelType w:val="hybridMultilevel"/>
    <w:tmpl w:val="4200486C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3">
    <w:nsid w:val="68DF7E10"/>
    <w:multiLevelType w:val="hybridMultilevel"/>
    <w:tmpl w:val="EBF0E95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41B7B"/>
    <w:multiLevelType w:val="hybridMultilevel"/>
    <w:tmpl w:val="006EDED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E0910"/>
    <w:multiLevelType w:val="hybridMultilevel"/>
    <w:tmpl w:val="B0AE9EB2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E6922"/>
    <w:multiLevelType w:val="hybridMultilevel"/>
    <w:tmpl w:val="3368A79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1"/>
  </w:num>
  <w:num w:numId="14">
    <w:abstractNumId w:val="14"/>
  </w:num>
  <w:num w:numId="15">
    <w:abstractNumId w:val="16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A7C03"/>
    <w:rsid w:val="00047141"/>
    <w:rsid w:val="00055108"/>
    <w:rsid w:val="000856A6"/>
    <w:rsid w:val="000C2EC2"/>
    <w:rsid w:val="000C731B"/>
    <w:rsid w:val="000D2B19"/>
    <w:rsid w:val="002221B7"/>
    <w:rsid w:val="00243847"/>
    <w:rsid w:val="00281497"/>
    <w:rsid w:val="00294C0C"/>
    <w:rsid w:val="002E4313"/>
    <w:rsid w:val="002F3A3A"/>
    <w:rsid w:val="002F585A"/>
    <w:rsid w:val="00322089"/>
    <w:rsid w:val="00371E05"/>
    <w:rsid w:val="003A4C86"/>
    <w:rsid w:val="003B084D"/>
    <w:rsid w:val="003B2590"/>
    <w:rsid w:val="00415732"/>
    <w:rsid w:val="00427FC2"/>
    <w:rsid w:val="0044162C"/>
    <w:rsid w:val="004511C0"/>
    <w:rsid w:val="00465418"/>
    <w:rsid w:val="00486577"/>
    <w:rsid w:val="004A7BAB"/>
    <w:rsid w:val="004A7C03"/>
    <w:rsid w:val="004D7C4B"/>
    <w:rsid w:val="005A4EAB"/>
    <w:rsid w:val="005D7A56"/>
    <w:rsid w:val="00615872"/>
    <w:rsid w:val="0064317B"/>
    <w:rsid w:val="00660628"/>
    <w:rsid w:val="006D3D03"/>
    <w:rsid w:val="007606CF"/>
    <w:rsid w:val="007732FC"/>
    <w:rsid w:val="007A47E8"/>
    <w:rsid w:val="007B6010"/>
    <w:rsid w:val="007C43E3"/>
    <w:rsid w:val="007E3EE5"/>
    <w:rsid w:val="007F2533"/>
    <w:rsid w:val="008013E9"/>
    <w:rsid w:val="0085698D"/>
    <w:rsid w:val="008631DE"/>
    <w:rsid w:val="008B16DF"/>
    <w:rsid w:val="008D1246"/>
    <w:rsid w:val="008F43CB"/>
    <w:rsid w:val="008F7BCA"/>
    <w:rsid w:val="009460CE"/>
    <w:rsid w:val="00960741"/>
    <w:rsid w:val="00960BF9"/>
    <w:rsid w:val="009B1694"/>
    <w:rsid w:val="009B290A"/>
    <w:rsid w:val="00A03762"/>
    <w:rsid w:val="00A34816"/>
    <w:rsid w:val="00A3629A"/>
    <w:rsid w:val="00A5725A"/>
    <w:rsid w:val="00A82482"/>
    <w:rsid w:val="00B23D76"/>
    <w:rsid w:val="00BB2CF4"/>
    <w:rsid w:val="00BF6910"/>
    <w:rsid w:val="00C11991"/>
    <w:rsid w:val="00C13EAB"/>
    <w:rsid w:val="00C90EE4"/>
    <w:rsid w:val="00D458F3"/>
    <w:rsid w:val="00DA2C97"/>
    <w:rsid w:val="00DA4AF9"/>
    <w:rsid w:val="00DB6A1E"/>
    <w:rsid w:val="00DC7ABB"/>
    <w:rsid w:val="00DD159C"/>
    <w:rsid w:val="00E419DE"/>
    <w:rsid w:val="00E5183F"/>
    <w:rsid w:val="00E62F3A"/>
    <w:rsid w:val="00E90B79"/>
    <w:rsid w:val="00E9135E"/>
    <w:rsid w:val="00EA41CB"/>
    <w:rsid w:val="00F66A77"/>
    <w:rsid w:val="00F74D5D"/>
    <w:rsid w:val="00F850C8"/>
    <w:rsid w:val="00F90486"/>
    <w:rsid w:val="00FC0526"/>
    <w:rsid w:val="00FF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741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gitternetz">
    <w:name w:val="Table Grid"/>
    <w:basedOn w:val="NormaleTabelle"/>
    <w:uiPriority w:val="39"/>
    <w:rsid w:val="005D7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E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E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3.png"/><Relationship Id="rId13" Type="http://schemas.openxmlformats.org/officeDocument/2006/relationships/image" Target="media/image6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7" Type="http://schemas.openxmlformats.org/officeDocument/2006/relationships/image" Target="media/image10.sv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23" Type="http://schemas.openxmlformats.org/officeDocument/2006/relationships/image" Target="media/image6.png"/><Relationship Id="rId15" Type="http://schemas.openxmlformats.org/officeDocument/2006/relationships/image" Target="media/image8.sv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951022-7A4B-469A-BE8D-6901B24B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Praktikant</cp:lastModifiedBy>
  <cp:revision>5</cp:revision>
  <cp:lastPrinted>2021-04-01T09:41:00Z</cp:lastPrinted>
  <dcterms:created xsi:type="dcterms:W3CDTF">2021-04-01T10:54:00Z</dcterms:created>
  <dcterms:modified xsi:type="dcterms:W3CDTF">2021-08-16T12:12:00Z</dcterms:modified>
</cp:coreProperties>
</file>